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2edb" w14:textId="6d52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 мәселелері бойынша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30 наурыздағы № 267 бұйрығы. Қазақстан Республикасының Әділет министрлігінде 2020 жылғы 30 наурызда № 20192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азаматтарына паспорттар, жеке куәліктер беру" мемлекеттік қызмет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халқын тұрғылықты жері бойынша тіркеу" мемлекеттік қызмет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халқын тұрғылықты жері бойынша тіркеу есебінен шығару" мемлекеттік қызмет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"Шекара маңындағы аумақтың елді мекенінде тұрақты тұратын жері бойынша тіркелуін растайтын мәліметтерді беру" мемлекеттік қызмет көрсету қағидалары бекітілсін.</w:t>
      </w:r>
    </w:p>
    <w:bookmarkEnd w:id="5"/>
    <w:bookmarkStart w:name="z7"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Ішкі істер министрлігінің кейбір бұйрықтарының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ресми жариялағаннан кейін Қазақстан Республикасы Ішкі істер министрлігінің интернет-ресурсына орналастыруды;</w:t>
      </w:r>
    </w:p>
    <w:bookmarkEnd w:id="9"/>
    <w:bookmarkStart w:name="z11" w:id="10"/>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xml:space="preserve">№ 267 бұйрығына </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"Қазақстан Республикасының азаматтарына паспорттар, жеке куәліктер беру" мемлекеттік қызмет көрсету қағидалары</w:t>
      </w:r>
    </w:p>
    <w:bookmarkEnd w:id="13"/>
    <w:p>
      <w:pPr>
        <w:spacing w:after="0"/>
        <w:ind w:left="0"/>
        <w:jc w:val="both"/>
      </w:pPr>
      <w:r>
        <w:rPr>
          <w:rFonts w:ascii="Times New Roman"/>
          <w:b w:val="false"/>
          <w:i w:val="false"/>
          <w:color w:val="ff0000"/>
          <w:sz w:val="28"/>
        </w:rPr>
        <w:t xml:space="preserve">
      Ескерту. Қағидалар жаңа редакцияда - ҚР Ішкі істер министрінің 26.08.2021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5" w:id="14"/>
    <w:p>
      <w:pPr>
        <w:spacing w:after="0"/>
        <w:ind w:left="0"/>
        <w:jc w:val="left"/>
      </w:pPr>
      <w:r>
        <w:rPr>
          <w:rFonts w:ascii="Times New Roman"/>
          <w:b/>
          <w:i w:val="false"/>
          <w:color w:val="000000"/>
        </w:rPr>
        <w:t xml:space="preserve"> 1-тарау. Жалпы ережелер</w:t>
      </w:r>
    </w:p>
    <w:bookmarkEnd w:id="14"/>
    <w:bookmarkStart w:name="z116" w:id="15"/>
    <w:p>
      <w:pPr>
        <w:spacing w:after="0"/>
        <w:ind w:left="0"/>
        <w:jc w:val="both"/>
      </w:pPr>
      <w:r>
        <w:rPr>
          <w:rFonts w:ascii="Times New Roman"/>
          <w:b w:val="false"/>
          <w:i w:val="false"/>
          <w:color w:val="000000"/>
          <w:sz w:val="28"/>
        </w:rPr>
        <w:t xml:space="preserve">
      1. Осы "Қазақстан Республикасының азаматтарына паспорттар, жеке куәліктер беру" мемлекеттік қызмет көрсету қағидалары (бұдан әрі - Қағидалары)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Республикасының азаматтарына паспорттар, жеке куәліктер беру бойынша мемлекеттік қызмет көрсету (бұдан әрі – Мемлекеттік көрсетілетін қызмет) тәртібін айқындайды. </w:t>
      </w:r>
    </w:p>
    <w:bookmarkEnd w:id="15"/>
    <w:bookmarkStart w:name="z117" w:id="16"/>
    <w:p>
      <w:pPr>
        <w:spacing w:after="0"/>
        <w:ind w:left="0"/>
        <w:jc w:val="both"/>
      </w:pPr>
      <w:r>
        <w:rPr>
          <w:rFonts w:ascii="Times New Roman"/>
          <w:b w:val="false"/>
          <w:i w:val="false"/>
          <w:color w:val="000000"/>
          <w:sz w:val="28"/>
        </w:rPr>
        <w:t xml:space="preserve">
      2. Осы Қағидаларда мынадай түсініктер пайдаланылады: </w:t>
      </w:r>
    </w:p>
    <w:bookmarkEnd w:id="16"/>
    <w:bookmarkStart w:name="z118" w:id="17"/>
    <w:p>
      <w:pPr>
        <w:spacing w:after="0"/>
        <w:ind w:left="0"/>
        <w:jc w:val="both"/>
      </w:pPr>
      <w:r>
        <w:rPr>
          <w:rFonts w:ascii="Times New Roman"/>
          <w:b w:val="false"/>
          <w:i w:val="false"/>
          <w:color w:val="000000"/>
          <w:sz w:val="28"/>
        </w:rPr>
        <w:t>
      1) жеке сәйкестендiру нөмiрi (бұдан әрі - ЖСН) - жеке тұлға, оның iшiнде өзiндiк кәсiпкерлiк түрiнде қызметiн жүзеге асыратын дара кәсiпкер үшiн қалыптастырылатын бiрегей нөмiр;</w:t>
      </w:r>
    </w:p>
    <w:bookmarkEnd w:id="17"/>
    <w:bookmarkStart w:name="z119" w:id="18"/>
    <w:p>
      <w:pPr>
        <w:spacing w:after="0"/>
        <w:ind w:left="0"/>
        <w:jc w:val="both"/>
      </w:pPr>
      <w:r>
        <w:rPr>
          <w:rFonts w:ascii="Times New Roman"/>
          <w:b w:val="false"/>
          <w:i w:val="false"/>
          <w:color w:val="000000"/>
          <w:sz w:val="28"/>
        </w:rPr>
        <w:t>
      2) формуляр – нөмірі мен штрихты коды бар қатаң есептегі баспаханалық бланк, ол Қазақстан Республикасының құжаттандырылған халқының орталықтандырылған ақпараттық деректер базасына (бұдан әрі – деректер базасы) енгізілетін ақпаратты тасымалдағыш болып табылады және одан әрі берілген құжаттармен жеке тұлғаны сәйкестендіру мақсатында пайдаланылады.</w:t>
      </w:r>
    </w:p>
    <w:bookmarkEnd w:id="18"/>
    <w:bookmarkStart w:name="z120" w:id="19"/>
    <w:p>
      <w:pPr>
        <w:spacing w:after="0"/>
        <w:ind w:left="0"/>
        <w:jc w:val="both"/>
      </w:pPr>
      <w:r>
        <w:rPr>
          <w:rFonts w:ascii="Times New Roman"/>
          <w:b w:val="false"/>
          <w:i w:val="false"/>
          <w:color w:val="000000"/>
          <w:sz w:val="28"/>
        </w:rPr>
        <w:t xml:space="preserve">
      3) электрондық формуляр – жеке басын куәландыратын құжаттарын әзірлеу үшін нөмірі мен штрихты коды бар бланк, "Халықты құжаттандыру және тіркеу" Тіркеу пункті" (бұдан әрі – ХҚТ ТП) ақпараттық жүйелесі арқылы ресімделеді және толтырылады; </w:t>
      </w:r>
    </w:p>
    <w:bookmarkEnd w:id="19"/>
    <w:bookmarkStart w:name="z121" w:id="20"/>
    <w:p>
      <w:pPr>
        <w:spacing w:after="0"/>
        <w:ind w:left="0"/>
        <w:jc w:val="both"/>
      </w:pPr>
      <w:r>
        <w:rPr>
          <w:rFonts w:ascii="Times New Roman"/>
          <w:b w:val="false"/>
          <w:i w:val="false"/>
          <w:color w:val="000000"/>
          <w:sz w:val="28"/>
        </w:rPr>
        <w:t>
      4) электрондық цифрлық қолтаңба – электрондық цифрлық қолтаңба құралдарымен жасалған және электрондық құжаттың шынайылығын, оның тиесілілігін және мазмұнының өзгермейтіндігін растайтын электрондық цифрлық нышандар жиынтығы (бұдан әрі – ЭЦҚ);</w:t>
      </w:r>
    </w:p>
    <w:bookmarkEnd w:id="20"/>
    <w:bookmarkStart w:name="z122" w:id="21"/>
    <w:p>
      <w:pPr>
        <w:spacing w:after="0"/>
        <w:ind w:left="0"/>
        <w:jc w:val="both"/>
      </w:pPr>
      <w:r>
        <w:rPr>
          <w:rFonts w:ascii="Times New Roman"/>
          <w:b w:val="false"/>
          <w:i w:val="false"/>
          <w:color w:val="000000"/>
          <w:sz w:val="28"/>
        </w:rPr>
        <w:t xml:space="preserve">
      5)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 </w:t>
      </w:r>
    </w:p>
    <w:bookmarkEnd w:id="21"/>
    <w:bookmarkStart w:name="z123" w:id="22"/>
    <w:p>
      <w:pPr>
        <w:spacing w:after="0"/>
        <w:ind w:left="0"/>
        <w:jc w:val="both"/>
      </w:pPr>
      <w:r>
        <w:rPr>
          <w:rFonts w:ascii="Times New Roman"/>
          <w:b w:val="false"/>
          <w:i w:val="false"/>
          <w:color w:val="000000"/>
          <w:sz w:val="28"/>
        </w:rPr>
        <w:t>
      6)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2"/>
    <w:bookmarkStart w:name="z124" w:id="23"/>
    <w:p>
      <w:pPr>
        <w:spacing w:after="0"/>
        <w:ind w:left="0"/>
        <w:jc w:val="left"/>
      </w:pPr>
      <w:r>
        <w:rPr>
          <w:rFonts w:ascii="Times New Roman"/>
          <w:b/>
          <w:i w:val="false"/>
          <w:color w:val="000000"/>
        </w:rPr>
        <w:t xml:space="preserve"> 2-тарау. Мемлекеттік қызмет көрсету тәртібі</w:t>
      </w:r>
    </w:p>
    <w:bookmarkEnd w:id="23"/>
    <w:bookmarkStart w:name="z125" w:id="24"/>
    <w:p>
      <w:pPr>
        <w:spacing w:after="0"/>
        <w:ind w:left="0"/>
        <w:jc w:val="both"/>
      </w:pPr>
      <w:r>
        <w:rPr>
          <w:rFonts w:ascii="Times New Roman"/>
          <w:b w:val="false"/>
          <w:i w:val="false"/>
          <w:color w:val="000000"/>
          <w:sz w:val="28"/>
        </w:rPr>
        <w:t xml:space="preserve">
      3. Жеке тұлғалар мемлекеттік қызмет алу үшін (бұдан әрі – көрсетілетін қызметті алушы) "Азаматтарға арналған үкімет" Мемлекеттік корпорация" коммерциялық емес акционерлік қоғамындағы (бұдан әрі – Мемлекеттік корпорация) аумақтық полиция органдарына (бұдан әрі – көрсетілетін қызметті беруші) не жеке басты куәландыратын құжаттарды әзірлеудің жаңа технологиясына сәйкес құжаттандырудың түр өзгерісіне байланысты ауыстыру кезінде порталға жүгінеді және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(бұдан әрі – Мемлекеттік көрсетілетін стандарт) көзделген тізбеге құжаттар пакеті ұсынылады.</w:t>
      </w:r>
    </w:p>
    <w:bookmarkEnd w:id="24"/>
    <w:p>
      <w:pPr>
        <w:spacing w:after="0"/>
        <w:ind w:left="0"/>
        <w:jc w:val="both"/>
      </w:pPr>
      <w:r>
        <w:rPr>
          <w:rFonts w:ascii="Times New Roman"/>
          <w:b w:val="false"/>
          <w:i w:val="false"/>
          <w:color w:val="000000"/>
          <w:sz w:val="28"/>
        </w:rPr>
        <w:t>
      Процесс сипаттамаларын, нысанын, мазмұнын және көрсету нәтижесін, сондай-ақ мемлекеттік қызмет көрсету ерекшеліктерін ескере отырып, өзге де мәліметтерден құралатын мемлекеттік қызмет көрсетуге қойылатын негізгі талаптарының тізбесі Мемлекеттік көрсетілетін қызмет стандартында жазылған.</w:t>
      </w:r>
    </w:p>
    <w:p>
      <w:pPr>
        <w:spacing w:after="0"/>
        <w:ind w:left="0"/>
        <w:jc w:val="both"/>
      </w:pPr>
      <w:r>
        <w:rPr>
          <w:rFonts w:ascii="Times New Roman"/>
          <w:b w:val="false"/>
          <w:i w:val="false"/>
          <w:color w:val="000000"/>
          <w:sz w:val="28"/>
        </w:rPr>
        <w:t xml:space="preserve">
      Қазақстан Республикасының халқына жеке басты куәландыратын құжаттарды ресімдеу кезінде фотосуреттер мен қолтаңбалар үлгілері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жазылған.</w:t>
      </w:r>
    </w:p>
    <w:bookmarkStart w:name="z126" w:id="25"/>
    <w:p>
      <w:pPr>
        <w:spacing w:after="0"/>
        <w:ind w:left="0"/>
        <w:jc w:val="both"/>
      </w:pPr>
      <w:r>
        <w:rPr>
          <w:rFonts w:ascii="Times New Roman"/>
          <w:b w:val="false"/>
          <w:i w:val="false"/>
          <w:color w:val="000000"/>
          <w:sz w:val="28"/>
        </w:rPr>
        <w:t xml:space="preserve">
      4. Көрсетілетін қызметті беруші көрсетілетін қызметті алушыдан ақпараттық жүйелерде қамтылған заңмен қорғалатын құпияны құрайтын мәліметтерді пайдалануға, егер Қазақстан Республикасының заңдарында өзгеше көзделмесе,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жазбаша келісімін алады.</w:t>
      </w:r>
    </w:p>
    <w:bookmarkEnd w:id="25"/>
    <w:p>
      <w:pPr>
        <w:spacing w:after="0"/>
        <w:ind w:left="0"/>
        <w:jc w:val="both"/>
      </w:pPr>
      <w:r>
        <w:rPr>
          <w:rFonts w:ascii="Times New Roman"/>
          <w:b w:val="false"/>
          <w:i w:val="false"/>
          <w:color w:val="000000"/>
          <w:sz w:val="28"/>
        </w:rPr>
        <w:t>
      Көрсетілетін қызметті алушылардың құжаттарын қабылдау және паспорттарын, жеке куәліктерін беру көрсетілетін қызметті алушылардың тұрақты тіркелген орны бойынша, сондай-ақ нақты болатын жері бойынша (эксаумақтық қағидат бойынша) паспорттың және (немесе) жеке куәліктің жоғалуына, оларды жарамдылық мерзімінің өтуіне, неке қию (бұзу) бойынша тегін өзгертуге, одан әрі пайдалануға жарамсыздығына, құжаттардың түр өзгерісіне байланысты ауыстыру, Қазақстан Республикасының азаматы жеке куәлігі негізінде Қазақстан Республикасының азаматы паспортын алғаш рет алуына, кәмелетке толмаған балалардың туу туралы куәлік негізінде Қазақстан Республикасы азаматының паспортын және (немесе) жеке куәлігін алғаш рет алуына байланысты жүзеге асырылады.</w:t>
      </w:r>
    </w:p>
    <w:p>
      <w:pPr>
        <w:spacing w:after="0"/>
        <w:ind w:left="0"/>
        <w:jc w:val="both"/>
      </w:pPr>
      <w:r>
        <w:rPr>
          <w:rFonts w:ascii="Times New Roman"/>
          <w:b w:val="false"/>
          <w:i w:val="false"/>
          <w:color w:val="000000"/>
          <w:sz w:val="28"/>
        </w:rPr>
        <w:t>
      Тұрғылықты жері бойынша тіркелгенін растайтын мәліметтерді көрсетілетін қызметті беруші ХҚТ ТП ақпараттық жүйесінен алады.</w:t>
      </w:r>
    </w:p>
    <w:p>
      <w:pPr>
        <w:spacing w:after="0"/>
        <w:ind w:left="0"/>
        <w:jc w:val="both"/>
      </w:pPr>
      <w:r>
        <w:rPr>
          <w:rFonts w:ascii="Times New Roman"/>
          <w:b w:val="false"/>
          <w:i w:val="false"/>
          <w:color w:val="000000"/>
          <w:sz w:val="28"/>
        </w:rPr>
        <w:t>
      Жеке басты куәландыратын құжаттар дайындауға электрондық формулярларды ресімдеуді көрсетілетін қызметті беруші Мемлекеттік корпорацияда ХҚТ ТП арқылы көрсетілетін қызметті берушінің тегі, аты, әкесінің аты (ол болған кезде) және лауазымы көрсетілген жұмыс орындарында жүзеге асырылады.</w:t>
      </w:r>
    </w:p>
    <w:bookmarkStart w:name="z127" w:id="26"/>
    <w:p>
      <w:pPr>
        <w:spacing w:after="0"/>
        <w:ind w:left="0"/>
        <w:jc w:val="both"/>
      </w:pPr>
      <w:r>
        <w:rPr>
          <w:rFonts w:ascii="Times New Roman"/>
          <w:b w:val="false"/>
          <w:i w:val="false"/>
          <w:color w:val="000000"/>
          <w:sz w:val="28"/>
        </w:rPr>
        <w:t xml:space="preserve">
      5. Құжаттар қабылданған кезде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өтінімді тіркеу талоны не жеке басты куәландыратын құжат алу үшін формулярды толтырылғаннан кейін бланкіден алынатын түбіртек беріледі.</w:t>
      </w:r>
    </w:p>
    <w:bookmarkEnd w:id="26"/>
    <w:p>
      <w:pPr>
        <w:spacing w:after="0"/>
        <w:ind w:left="0"/>
        <w:jc w:val="both"/>
      </w:pPr>
      <w:r>
        <w:rPr>
          <w:rFonts w:ascii="Times New Roman"/>
          <w:b w:val="false"/>
          <w:i w:val="false"/>
          <w:color w:val="000000"/>
          <w:sz w:val="28"/>
        </w:rPr>
        <w:t>
      Көрсетілетін қызметті алушы порталға жүгінген кезде порталда ЖСН және пароль бойынша авторизацияланады, қызметті таңдайды, сұрау салудың деректерін қалыптастырады және сұрау салуды өзінің ЭЦҚ-сы арқылы куәландырады (қол қояды). Бұл ретте көрсетілетін қызметті алушы порталда мемлекеттік қызмет көрсету нәтижесін алу үшін Мемлекеттік корпорацияның бөлімін таңдайды.</w:t>
      </w:r>
    </w:p>
    <w:p>
      <w:pPr>
        <w:spacing w:after="0"/>
        <w:ind w:left="0"/>
        <w:jc w:val="both"/>
      </w:pPr>
      <w:r>
        <w:rPr>
          <w:rFonts w:ascii="Times New Roman"/>
          <w:b w:val="false"/>
          <w:i w:val="false"/>
          <w:color w:val="000000"/>
          <w:sz w:val="28"/>
        </w:rPr>
        <w:t>
      Көрсетілетін қызметті алушы порталға жүгінген кезде мемлекеттік қызмет көрсетуге сұрау салудың қабылдану мәртебесі туралы ақпарат, сондай-ақ мемлекеттік қызмет көрсетудің нәтижесін алу күні мен уақытын көрсетумен хабарлама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Толық емес құжаттар пакетін ұсынған жағдайда көрсетілетін қызметті алушыға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құжаттарды қабылдаудан бас тарту беріледі.</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арыздарды қабылдау және мемлекеттік қызмет көрсетудің нәтижесін беру келесі жұмыс күні Мемлекеттік көрсетілетін қызмет стандартының 7-тармағына сәйкес жүзеге асырылады.</w:t>
      </w:r>
    </w:p>
    <w:bookmarkStart w:name="z128" w:id="27"/>
    <w:p>
      <w:pPr>
        <w:spacing w:after="0"/>
        <w:ind w:left="0"/>
        <w:jc w:val="both"/>
      </w:pPr>
      <w:r>
        <w:rPr>
          <w:rFonts w:ascii="Times New Roman"/>
          <w:b w:val="false"/>
          <w:i w:val="false"/>
          <w:color w:val="000000"/>
          <w:sz w:val="28"/>
        </w:rPr>
        <w:t>
      6. Көрсетілетін қызметті алушы Мемлекеттік корпорациядағы көрсетілетін қызметті берушіге құжаттардың толық пакетін ұсынған кезде – ішкі істер органдарының кенттік басқармасы (бөлім), қалалық, аудандық, (қаладағы) аудандық көші-қон қызметі бөлімінің (бөлімше, топ) (бұдан әрі – КҚҚб) қызметкері:</w:t>
      </w:r>
    </w:p>
    <w:bookmarkEnd w:id="27"/>
    <w:p>
      <w:pPr>
        <w:spacing w:after="0"/>
        <w:ind w:left="0"/>
        <w:jc w:val="both"/>
      </w:pPr>
      <w:r>
        <w:rPr>
          <w:rFonts w:ascii="Times New Roman"/>
          <w:b w:val="false"/>
          <w:i w:val="false"/>
          <w:color w:val="000000"/>
          <w:sz w:val="28"/>
        </w:rPr>
        <w:t>
      деректер базасы бойынша тексеруді (жеке басты сәйкестендіру), ХҚТ ТП АЖ-да электрондық формулярды тіркеуді, Мемлекеттік корпорация қызметкерлері жүзеге асыратын графикалық ақпарат жинау кезеңіне жолдауды (фотосурет және қолтаңба);</w:t>
      </w:r>
    </w:p>
    <w:p>
      <w:pPr>
        <w:spacing w:after="0"/>
        <w:ind w:left="0"/>
        <w:jc w:val="both"/>
      </w:pPr>
      <w:r>
        <w:rPr>
          <w:rFonts w:ascii="Times New Roman"/>
          <w:b w:val="false"/>
          <w:i w:val="false"/>
          <w:color w:val="000000"/>
          <w:sz w:val="28"/>
        </w:rPr>
        <w:t>
      электрондық формулярды толтыруды және ЭЦҚ-ны куәландыруды;</w:t>
      </w:r>
    </w:p>
    <w:p>
      <w:pPr>
        <w:spacing w:after="0"/>
        <w:ind w:left="0"/>
        <w:jc w:val="both"/>
      </w:pPr>
      <w:r>
        <w:rPr>
          <w:rFonts w:ascii="Times New Roman"/>
          <w:b w:val="false"/>
          <w:i w:val="false"/>
          <w:color w:val="000000"/>
          <w:sz w:val="28"/>
        </w:rPr>
        <w:t>
      дербес кодты, күнін және формулярды толтырған кезде қол қоюды (тергеу қамауындағылардың және бас бостандығынан айыру орындарда жазасын өтеп жатқан адамдарға, өзіне-өзі қызмет көрсету, өздігінен қозғалу, бағдарлау қабілетін немесе мүмкіндігін толық немесе ішінара жоғалтқан адамдардың болатын орны бойынша шығумен, сондай-ақ 1974 жылғы үлгідегі бұрынғы КСРО паспортын ауыстыруына және оларды жоғалтуы бойынша қалпына келтіруіне байланысты өтініш білдірген азаматтарға, сондай-ақ туу туралы куәліктің негізінде 18 жастан асқан Қазақстан Республикасының азаматтарына, ХҚТ ТП болмаған кезде, ХҚТ ТП-мен байланыс арналары істен шыққан немесе олардың құрал-жабдықтары істен шыққан жағдайда ресімделеді) жүзеге асырады.</w:t>
      </w:r>
    </w:p>
    <w:p>
      <w:pPr>
        <w:spacing w:after="0"/>
        <w:ind w:left="0"/>
        <w:jc w:val="both"/>
      </w:pPr>
      <w:r>
        <w:rPr>
          <w:rFonts w:ascii="Times New Roman"/>
          <w:b w:val="false"/>
          <w:i w:val="false"/>
          <w:color w:val="000000"/>
          <w:sz w:val="28"/>
        </w:rPr>
        <w:t>
      Электрондық формулярды тіркегеннен кейін көрсетілетін қызметті алушы мемлекеттік қызметті және қажет болған кезде әкімшілік құқық бұзушылық үшін айыппұлды төлеуді жүзеге асыру үшін екінші деңгейдегі банкке жіберіледі.</w:t>
      </w:r>
    </w:p>
    <w:p>
      <w:pPr>
        <w:spacing w:after="0"/>
        <w:ind w:left="0"/>
        <w:jc w:val="both"/>
      </w:pPr>
      <w:r>
        <w:rPr>
          <w:rFonts w:ascii="Times New Roman"/>
          <w:b w:val="false"/>
          <w:i w:val="false"/>
          <w:color w:val="000000"/>
          <w:sz w:val="28"/>
        </w:rPr>
        <w:t>
      Сонымен қатар көрсетілетін қызметті алушы қалауы бойынша қызметті жеделдетіп дайындауға төлем төлеуі мүмкін.</w:t>
      </w:r>
    </w:p>
    <w:p>
      <w:pPr>
        <w:spacing w:after="0"/>
        <w:ind w:left="0"/>
        <w:jc w:val="both"/>
      </w:pPr>
      <w:r>
        <w:rPr>
          <w:rFonts w:ascii="Times New Roman"/>
          <w:b w:val="false"/>
          <w:i w:val="false"/>
          <w:color w:val="000000"/>
          <w:sz w:val="28"/>
        </w:rPr>
        <w:t>
      Екінші деңгейдегі банктерден нақты уақыт ("онлайн") режимінде жеке басты куәландыратын құжаттарды жеделдетіп дайындау үшін қабылданған төлемдер туралы ақпарат Қазақстан Республикасы Ішкі істер министрлігінің "Ақпараттық-өндірістік орталығы" шаруашылық жүргізу құқығындағы республикалық мемлекеттік кәсіпорнына (бұдан әрі – "АӨО" РМК) келіп түседі.</w:t>
      </w:r>
    </w:p>
    <w:p>
      <w:pPr>
        <w:spacing w:after="0"/>
        <w:ind w:left="0"/>
        <w:jc w:val="both"/>
      </w:pPr>
      <w:r>
        <w:rPr>
          <w:rFonts w:ascii="Times New Roman"/>
          <w:b w:val="false"/>
          <w:i w:val="false"/>
          <w:color w:val="000000"/>
          <w:sz w:val="28"/>
        </w:rPr>
        <w:t>
      Мемлекеттік қызметті формулярмен алған кезде көрсетілетін қызметті беруші құжатты жеделдетіп бергені үшін төлем туралы құжатты формулярға қоса ұсынады;</w:t>
      </w:r>
    </w:p>
    <w:p>
      <w:pPr>
        <w:spacing w:after="0"/>
        <w:ind w:left="0"/>
        <w:jc w:val="both"/>
      </w:pPr>
      <w:r>
        <w:rPr>
          <w:rFonts w:ascii="Times New Roman"/>
          <w:b w:val="false"/>
          <w:i w:val="false"/>
          <w:color w:val="000000"/>
          <w:sz w:val="28"/>
        </w:rPr>
        <w:t>
      аудандық (қалалық) ішкі істер органдарында ресімделген формулярларды жөнелту үшін 3 данада тізілімді қалыптастыру, оның біріншісі номенклатуралық іске тігіледі, екінші және үшінші – формулярмен бірге облыстардың, Нұр-Сұлтан, Алматы және Шымкент қалаларының Полиция департаментінің көші-қон қызметі басқармасына (бұдан әрі - КҚҚБ) жолданады. Ресімделген электрондық формуляр тексеру үшін КҚҚБ-ға ХҚТ ТП арқылы тізілім жасалмай беріледі.</w:t>
      </w:r>
    </w:p>
    <w:p>
      <w:pPr>
        <w:spacing w:after="0"/>
        <w:ind w:left="0"/>
        <w:jc w:val="both"/>
      </w:pPr>
      <w:r>
        <w:rPr>
          <w:rFonts w:ascii="Times New Roman"/>
          <w:b w:val="false"/>
          <w:i w:val="false"/>
          <w:color w:val="000000"/>
          <w:sz w:val="28"/>
        </w:rPr>
        <w:t xml:space="preserve">
      КҚҚБ қызметкерлері ХҚТ ТП және портал арқылы ресімделген электрондық формулярларды, сондай-ақ формулярлардың "Жеке басты куәландыратын құжаттарды (босқын куәлігінен басқа) дайындау үшін формулярдың нысанын және оны ресімдеу, толтыру, есепке алу, сақтау, тапсыру, жұмсау, жою қағидаларын бекіту туралы" Қазақстан Республикасы Ішкі істер министрінің 2016 жылғы 31 мамырдағы № 583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13911 болып тіркелген) белгіленген талаптарға сәйкес дұрыстығы және толтырудың негізділігіне тексерісті жүзеге асырады.</w:t>
      </w:r>
    </w:p>
    <w:p>
      <w:pPr>
        <w:spacing w:after="0"/>
        <w:ind w:left="0"/>
        <w:jc w:val="both"/>
      </w:pPr>
      <w:r>
        <w:rPr>
          <w:rFonts w:ascii="Times New Roman"/>
          <w:b w:val="false"/>
          <w:i w:val="false"/>
          <w:color w:val="000000"/>
          <w:sz w:val="28"/>
        </w:rPr>
        <w:t xml:space="preserve">
      Деректер базасында бар электрондық формулярларда қамтылған мәліметтердің сәйкес келмеуі анықталған, ресімдеу кодтары сәйкес келмеген, графикалық ақпарат сапасыз жасалған кезде электрондық формулярлар қайтару себебін көрсете отырып, ХҚТ ТП-ға қайта ресімдеу үшін оны орындаусыз қайтарады. </w:t>
      </w:r>
    </w:p>
    <w:p>
      <w:pPr>
        <w:spacing w:after="0"/>
        <w:ind w:left="0"/>
        <w:jc w:val="both"/>
      </w:pPr>
      <w:r>
        <w:rPr>
          <w:rFonts w:ascii="Times New Roman"/>
          <w:b w:val="false"/>
          <w:i w:val="false"/>
          <w:color w:val="000000"/>
          <w:sz w:val="28"/>
        </w:rPr>
        <w:t>
      Стандартының 9-тармағында көзделген негіздемелер болған кезде көрсетілетін қызметті беруші мемлекеттік көрсетілетін қызметті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(тәсілі) туралы көрсетілетін қызметті алушы хабарлайды.</w:t>
      </w:r>
    </w:p>
    <w:p>
      <w:pPr>
        <w:spacing w:after="0"/>
        <w:ind w:left="0"/>
        <w:jc w:val="both"/>
      </w:pPr>
      <w:r>
        <w:rPr>
          <w:rFonts w:ascii="Times New Roman"/>
          <w:b w:val="false"/>
          <w:i w:val="false"/>
          <w:color w:val="000000"/>
          <w:sz w:val="28"/>
        </w:rPr>
        <w:t>
      Көрсетілетін қызметті алушы мемлекеттік қызмет көрсету мерзімі аяқталғанға дейін кемінде 3 (үш) жұмыс күні бұрын тыңдалғаны туралы хабардар етіледі.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жеке басты куәландыратын құжаттарды дайындауға пысықталғаннан кейін электрондық формулярды жолдау не егер көрсетілетін қызметті алушымен тыңдау өткізілмеген жағдайда мемлекеттік қызметті көрсетуден бас тарту туралы шешім қабылдайды.</w:t>
      </w:r>
    </w:p>
    <w:p>
      <w:pPr>
        <w:spacing w:after="0"/>
        <w:ind w:left="0"/>
        <w:jc w:val="both"/>
      </w:pPr>
      <w:r>
        <w:rPr>
          <w:rFonts w:ascii="Times New Roman"/>
          <w:b w:val="false"/>
          <w:i w:val="false"/>
          <w:color w:val="000000"/>
          <w:sz w:val="28"/>
        </w:rPr>
        <w:t>
      Портал арқылы ресімделген электрондық формулярлар көрсетілетін қызметті алушының графикалық ақпараты (фотосуреттер немесе қолтаңбасы) сапасыз болған жағдайда пысықтауға қайтарылуы мүмкін. Бұл жағдайда көрсетілетін қызметті алушы "жеке кабинетінде" графикалық файлға түзету енгізу қажеттілігі туралы хабарлама алады.</w:t>
      </w:r>
    </w:p>
    <w:p>
      <w:pPr>
        <w:spacing w:after="0"/>
        <w:ind w:left="0"/>
        <w:jc w:val="both"/>
      </w:pPr>
      <w:r>
        <w:rPr>
          <w:rFonts w:ascii="Times New Roman"/>
          <w:b w:val="false"/>
          <w:i w:val="false"/>
          <w:color w:val="000000"/>
          <w:sz w:val="28"/>
        </w:rPr>
        <w:t>
      Толтыру дұрыс және негізді болған жағдайда электрондық формулярлар ХҚТ ТП-ның келесі кезеңіне өтеді, ал формулярларға 3 данада жиынтық тізілім қалыптастырылады, оның біріншісі номенклатуралық іске тігіледі, екінші және үшінші аудандық тізіліммен және формулярлармен (қағаз тасымалдағышта) бірге Көші-қон қызметі комитетіне (бұдан әрі - КҚҚК) жолданады.</w:t>
      </w:r>
    </w:p>
    <w:p>
      <w:pPr>
        <w:spacing w:after="0"/>
        <w:ind w:left="0"/>
        <w:jc w:val="both"/>
      </w:pPr>
      <w:r>
        <w:rPr>
          <w:rFonts w:ascii="Times New Roman"/>
          <w:b w:val="false"/>
          <w:i w:val="false"/>
          <w:color w:val="000000"/>
          <w:sz w:val="28"/>
        </w:rPr>
        <w:t>
      КҚҚК қызметкерлері КҚҚБ-дан алынған жиынтық тізілімдерді формулярлардың кіріс жиынтық тізілімдерін есепке алу кітабына тіркейді, формулярларды толтырудың дұрыстығы мен негізділігін тексеруді, деректер базасы бойынша іздестіруде болу мәніне тексеруді жүзеге асырады.</w:t>
      </w:r>
    </w:p>
    <w:p>
      <w:pPr>
        <w:spacing w:after="0"/>
        <w:ind w:left="0"/>
        <w:jc w:val="both"/>
      </w:pPr>
      <w:r>
        <w:rPr>
          <w:rFonts w:ascii="Times New Roman"/>
          <w:b w:val="false"/>
          <w:i w:val="false"/>
          <w:color w:val="000000"/>
          <w:sz w:val="28"/>
        </w:rPr>
        <w:t>
      Толтыру дұрыс және негізді болған жағдайда, сондай-ақ іздестіру есебі бойынша болмаған кезде электрондық формулярлар "АӨО" РМК-ға жеке басты куәландыратын құжаттарды дайындау кезеңіне жолданады.</w:t>
      </w:r>
    </w:p>
    <w:p>
      <w:pPr>
        <w:spacing w:after="0"/>
        <w:ind w:left="0"/>
        <w:jc w:val="both"/>
      </w:pPr>
      <w:r>
        <w:rPr>
          <w:rFonts w:ascii="Times New Roman"/>
          <w:b w:val="false"/>
          <w:i w:val="false"/>
          <w:color w:val="000000"/>
          <w:sz w:val="28"/>
        </w:rPr>
        <w:t>
      Жиынтық тізілімнің бірінші данасы формулярлардың аудандық тізілімдермен бірге номенклатуралық іске тігіледі, тіркеледі, жиынтық тізілімнің екінші данасы КҚҚК қолтаңбасымен расталады және 1 жұмыс күні ішінде "АӨО" РМК-ға формулялардың аудандық тізілімімен бірге жолданады.</w:t>
      </w:r>
    </w:p>
    <w:p>
      <w:pPr>
        <w:spacing w:after="0"/>
        <w:ind w:left="0"/>
        <w:jc w:val="both"/>
      </w:pPr>
      <w:r>
        <w:rPr>
          <w:rFonts w:ascii="Times New Roman"/>
          <w:b w:val="false"/>
          <w:i w:val="false"/>
          <w:color w:val="000000"/>
          <w:sz w:val="28"/>
        </w:rPr>
        <w:t>
      "АӨО" РМК келіп түскен электрондық формуляларға тексерісті жүзеге асырады және электрондық формулярға енгізілген, оның ішінде жеке басты куәландыратын құжаттарды жеделдетіп дайындауға ресімделген мәліметтердің деректер базасындағы мәліметтермен сәйкес келмеуі, графикалық ақпарат (фотосурет және қолтаңба) сапасыз жасалғаны анықталған кезде қателерді түзету үшін ТП кезеңіне қайтарылады.</w:t>
      </w:r>
    </w:p>
    <w:p>
      <w:pPr>
        <w:spacing w:after="0"/>
        <w:ind w:left="0"/>
        <w:jc w:val="both"/>
      </w:pPr>
      <w:r>
        <w:rPr>
          <w:rFonts w:ascii="Times New Roman"/>
          <w:b w:val="false"/>
          <w:i w:val="false"/>
          <w:color w:val="000000"/>
          <w:sz w:val="28"/>
        </w:rPr>
        <w:t>
      Бұзушылық болмаған жағдайда құжаттар дайындалады және дайындалған құжаттар тізілімімен бірге көрсетілетін қызметті беруші арқылы жолданады:</w:t>
      </w:r>
    </w:p>
    <w:p>
      <w:pPr>
        <w:spacing w:after="0"/>
        <w:ind w:left="0"/>
        <w:jc w:val="both"/>
      </w:pPr>
      <w:r>
        <w:rPr>
          <w:rFonts w:ascii="Times New Roman"/>
          <w:b w:val="false"/>
          <w:i w:val="false"/>
          <w:color w:val="000000"/>
          <w:sz w:val="28"/>
        </w:rPr>
        <w:t>
      1) жеделдетіп дайындау бойынша – Мемлекеттік корпорацияға;</w:t>
      </w:r>
    </w:p>
    <w:p>
      <w:pPr>
        <w:spacing w:after="0"/>
        <w:ind w:left="0"/>
        <w:jc w:val="both"/>
      </w:pPr>
      <w:r>
        <w:rPr>
          <w:rFonts w:ascii="Times New Roman"/>
          <w:b w:val="false"/>
          <w:i w:val="false"/>
          <w:color w:val="000000"/>
          <w:sz w:val="28"/>
        </w:rPr>
        <w:t>
      2) жалпы тәртіпте дайындалғандар – КҚҚБ-ға.</w:t>
      </w:r>
    </w:p>
    <w:p>
      <w:pPr>
        <w:spacing w:after="0"/>
        <w:ind w:left="0"/>
        <w:jc w:val="both"/>
      </w:pPr>
      <w:r>
        <w:rPr>
          <w:rFonts w:ascii="Times New Roman"/>
          <w:b w:val="false"/>
          <w:i w:val="false"/>
          <w:color w:val="000000"/>
          <w:sz w:val="28"/>
        </w:rPr>
        <w:t>
      Жалпы тәртіпте дайындалған құжаттарды облыстардың, Нұр-Сұлтан, Алматы және Шымкент қалаларының полиция бөлімдерінің көші-қон қызметі бөліністеріне дейін жеткізуді курьерлік қызмет арқылы жүзеге асырады.</w:t>
      </w:r>
    </w:p>
    <w:p>
      <w:pPr>
        <w:spacing w:after="0"/>
        <w:ind w:left="0"/>
        <w:jc w:val="both"/>
      </w:pPr>
      <w:r>
        <w:rPr>
          <w:rFonts w:ascii="Times New Roman"/>
          <w:b w:val="false"/>
          <w:i w:val="false"/>
          <w:color w:val="000000"/>
          <w:sz w:val="28"/>
        </w:rPr>
        <w:t>
      КҚҚБ қызметкері жолдауға тізілімді және жиынтық тізілімнің үшінші данасын номенклатуралық іске тігеді және дайындалған құжаттар тізілімін дайын құжаттармен және формулярмен бірге КҚҚб-ға жолдайды.</w:t>
      </w:r>
    </w:p>
    <w:p>
      <w:pPr>
        <w:spacing w:after="0"/>
        <w:ind w:left="0"/>
        <w:jc w:val="both"/>
      </w:pPr>
      <w:r>
        <w:rPr>
          <w:rFonts w:ascii="Times New Roman"/>
          <w:b w:val="false"/>
          <w:i w:val="false"/>
          <w:color w:val="000000"/>
          <w:sz w:val="28"/>
        </w:rPr>
        <w:t>
      КҚҚ бөлімі қызметкері дайындалған құжаттар тізілімін дайын құжаттармен бірге тіркейді және Мемлекеттік корпорацияға жолдайды. Бұл ретте Қазақстан Республикасы азаматының паспортын және (немесе) жеке куәлігін мемлекеттік көрсетілетін қызмет стандартында белгіленген мемлекеттік қызмет көрсету мерзімінің аяқталуына дейін бір тәуліктен кешіктірмей жеткізуді қамтамасыз етеді.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құжаттардың әзірлігі және мемлекеттік қызмет көрсету нәтижесін беру орны туралы хабарлама жолданады.</w:t>
      </w:r>
    </w:p>
    <w:p>
      <w:pPr>
        <w:spacing w:after="0"/>
        <w:ind w:left="0"/>
        <w:jc w:val="both"/>
      </w:pPr>
      <w:r>
        <w:rPr>
          <w:rFonts w:ascii="Times New Roman"/>
          <w:b w:val="false"/>
          <w:i w:val="false"/>
          <w:color w:val="000000"/>
          <w:sz w:val="28"/>
        </w:rPr>
        <w:t>
      Көрсетілетін қызметті алушыға дайын құжаттарды беру:</w:t>
      </w:r>
    </w:p>
    <w:p>
      <w:pPr>
        <w:spacing w:after="0"/>
        <w:ind w:left="0"/>
        <w:jc w:val="both"/>
      </w:pPr>
      <w:r>
        <w:rPr>
          <w:rFonts w:ascii="Times New Roman"/>
          <w:b w:val="false"/>
          <w:i w:val="false"/>
          <w:color w:val="000000"/>
          <w:sz w:val="28"/>
        </w:rPr>
        <w:t>
      1) Мемлекеттік корпорация арқылы өтінімді тіркеу талоны негізінде;</w:t>
      </w:r>
    </w:p>
    <w:p>
      <w:pPr>
        <w:spacing w:after="0"/>
        <w:ind w:left="0"/>
        <w:jc w:val="both"/>
      </w:pPr>
      <w:r>
        <w:rPr>
          <w:rFonts w:ascii="Times New Roman"/>
          <w:b w:val="false"/>
          <w:i w:val="false"/>
          <w:color w:val="000000"/>
          <w:sz w:val="28"/>
        </w:rPr>
        <w:t>
      2) Мемлекеттік корпорациядағы көрсетілетін қызметті беруші арқылы:</w:t>
      </w:r>
    </w:p>
    <w:p>
      <w:pPr>
        <w:spacing w:after="0"/>
        <w:ind w:left="0"/>
        <w:jc w:val="both"/>
      </w:pPr>
      <w:r>
        <w:rPr>
          <w:rFonts w:ascii="Times New Roman"/>
          <w:b w:val="false"/>
          <w:i w:val="false"/>
          <w:color w:val="000000"/>
          <w:sz w:val="28"/>
        </w:rPr>
        <w:t>
      формулярдан бөлінетін жеке басын куәландыратын құжатты алуға түбіртек негізінде (қағаз тасымалдағышта ресімдеу кезінде);</w:t>
      </w:r>
    </w:p>
    <w:p>
      <w:pPr>
        <w:spacing w:after="0"/>
        <w:ind w:left="0"/>
        <w:jc w:val="both"/>
      </w:pPr>
      <w:r>
        <w:rPr>
          <w:rFonts w:ascii="Times New Roman"/>
          <w:b w:val="false"/>
          <w:i w:val="false"/>
          <w:color w:val="000000"/>
          <w:sz w:val="28"/>
        </w:rPr>
        <w:t>
      көрсетілетін қызметті алушының "жеке кабинетіне" хабарлау және оның жеке өтініші негізінде (портал арқылы ресімдеу кезінде) жүзеге асырылады.</w:t>
      </w:r>
    </w:p>
    <w:bookmarkStart w:name="z129" w:id="28"/>
    <w:p>
      <w:pPr>
        <w:spacing w:after="0"/>
        <w:ind w:left="0"/>
        <w:jc w:val="both"/>
      </w:pPr>
      <w:r>
        <w:rPr>
          <w:rFonts w:ascii="Times New Roman"/>
          <w:b w:val="false"/>
          <w:i w:val="false"/>
          <w:color w:val="000000"/>
          <w:sz w:val="28"/>
        </w:rPr>
        <w:t>
      7. Қазақстан Республикасы азаматының жеке куәлігі және (немесе) паспортын дайындауға тексеру уақыты, оның ішінде электрондық формулярларды пысықтаудан кейін:</w:t>
      </w:r>
    </w:p>
    <w:bookmarkEnd w:id="28"/>
    <w:p>
      <w:pPr>
        <w:spacing w:after="0"/>
        <w:ind w:left="0"/>
        <w:jc w:val="both"/>
      </w:pPr>
      <w:r>
        <w:rPr>
          <w:rFonts w:ascii="Times New Roman"/>
          <w:b w:val="false"/>
          <w:i w:val="false"/>
          <w:color w:val="000000"/>
          <w:sz w:val="28"/>
        </w:rPr>
        <w:t>
      КҚҚ бөлімі және КҚҚБ деңгейінде тексерген кезде, алдыңғы деңгейден келіп түскен күннен бастап жеделдетіп дайындау бойынша 1 жұмыс күнін, жалпы тәртіпте – 2 жұмыс күнін;</w:t>
      </w:r>
    </w:p>
    <w:p>
      <w:pPr>
        <w:spacing w:after="0"/>
        <w:ind w:left="0"/>
        <w:jc w:val="both"/>
      </w:pPr>
      <w:r>
        <w:rPr>
          <w:rFonts w:ascii="Times New Roman"/>
          <w:b w:val="false"/>
          <w:i w:val="false"/>
          <w:color w:val="000000"/>
          <w:sz w:val="28"/>
        </w:rPr>
        <w:t>
      жеделдетіп дайындау кезінде 1 жұмыс күнін, жалпы тәртіпте дайындау 2 жұмыс күнін құрайды;</w:t>
      </w:r>
    </w:p>
    <w:p>
      <w:pPr>
        <w:spacing w:after="0"/>
        <w:ind w:left="0"/>
        <w:jc w:val="both"/>
      </w:pPr>
      <w:r>
        <w:rPr>
          <w:rFonts w:ascii="Times New Roman"/>
          <w:b w:val="false"/>
          <w:i w:val="false"/>
          <w:color w:val="000000"/>
          <w:sz w:val="28"/>
        </w:rPr>
        <w:t>
      электрондық формулярды пысықтағаннан кейін "АӨО" РМК-да құжат өндіріске түскен күннен бастап 1 жұмыс күн ішінде дайындалуға жатады.</w:t>
      </w:r>
    </w:p>
    <w:bookmarkStart w:name="z130" w:id="29"/>
    <w:p>
      <w:pPr>
        <w:spacing w:after="0"/>
        <w:ind w:left="0"/>
        <w:jc w:val="both"/>
      </w:pPr>
      <w:r>
        <w:rPr>
          <w:rFonts w:ascii="Times New Roman"/>
          <w:b w:val="false"/>
          <w:i w:val="false"/>
          <w:color w:val="000000"/>
          <w:sz w:val="28"/>
        </w:rPr>
        <w:t>
      8. Көрсетілетін қызметті беруші мемлекеттік қызмет көрсету мониторингінің ақпараттық жүйесіне ақпараттандыру саласындағы уәкілетті орган белгілеген тәртіпте,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енгізуді қамтамасыз етеді.</w:t>
      </w:r>
    </w:p>
    <w:bookmarkEnd w:id="29"/>
    <w:bookmarkStart w:name="z131" w:id="30"/>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30"/>
    <w:bookmarkStart w:name="z132" w:id="31"/>
    <w:p>
      <w:pPr>
        <w:spacing w:after="0"/>
        <w:ind w:left="0"/>
        <w:jc w:val="both"/>
      </w:pPr>
      <w:r>
        <w:rPr>
          <w:rFonts w:ascii="Times New Roman"/>
          <w:b w:val="false"/>
          <w:i w:val="false"/>
          <w:color w:val="000000"/>
          <w:sz w:val="28"/>
        </w:rPr>
        <w:t xml:space="preserve">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 </w:t>
      </w:r>
    </w:p>
    <w:bookmarkEnd w:id="31"/>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 (әрекетсіздігіне) шағым жасалып отырған лауазымды адамға беріледі. </w:t>
      </w:r>
    </w:p>
    <w:p>
      <w:pPr>
        <w:spacing w:after="0"/>
        <w:ind w:left="0"/>
        <w:jc w:val="both"/>
      </w:pPr>
      <w:r>
        <w:rPr>
          <w:rFonts w:ascii="Times New Roman"/>
          <w:b w:val="false"/>
          <w:i w:val="false"/>
          <w:color w:val="000000"/>
          <w:sz w:val="28"/>
        </w:rPr>
        <w:t xml:space="preserve">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 </w:t>
      </w:r>
    </w:p>
    <w:p>
      <w:pPr>
        <w:spacing w:after="0"/>
        <w:ind w:left="0"/>
        <w:jc w:val="both"/>
      </w:pPr>
      <w:r>
        <w:rPr>
          <w:rFonts w:ascii="Times New Roman"/>
          <w:b w:val="false"/>
          <w:i w:val="false"/>
          <w:color w:val="000000"/>
          <w:sz w:val="28"/>
        </w:rPr>
        <w:t xml:space="preserve">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қаралуы тиіс. </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қаралуы тиіс.</w:t>
      </w:r>
    </w:p>
    <w:p>
      <w:pPr>
        <w:spacing w:after="0"/>
        <w:ind w:left="0"/>
        <w:jc w:val="both"/>
      </w:pPr>
      <w:r>
        <w:rPr>
          <w:rFonts w:ascii="Times New Roman"/>
          <w:b w:val="false"/>
          <w:i w:val="false"/>
          <w:color w:val="000000"/>
          <w:sz w:val="28"/>
        </w:rPr>
        <w:t xml:space="preserve">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 </w:t>
      </w:r>
    </w:p>
    <w:p>
      <w:pPr>
        <w:spacing w:after="0"/>
        <w:ind w:left="0"/>
        <w:jc w:val="both"/>
      </w:pPr>
      <w:r>
        <w:rPr>
          <w:rFonts w:ascii="Times New Roman"/>
          <w:b w:val="false"/>
          <w:i w:val="false"/>
          <w:color w:val="000000"/>
          <w:sz w:val="28"/>
        </w:rPr>
        <w:t>
      10. Егер заңда өзгеше көзделмесе, шағым берілгеннен кейін сотқа дейінгі тәртіппен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азаматтарына паспорттар, жеке</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1369"/>
        <w:gridCol w:w="105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 паспорттар, жеке куәліктер беру" мемлекеттік көрсетілетін қызмет стандарты</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полиция органдары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құжаттар қабылдау:</w:t>
            </w:r>
            <w:r>
              <w:br/>
            </w:r>
            <w:r>
              <w:rPr>
                <w:rFonts w:ascii="Times New Roman"/>
                <w:b w:val="false"/>
                <w:i w:val="false"/>
                <w:color w:val="000000"/>
                <w:sz w:val="20"/>
              </w:rPr>
              <w:t>
1) "Азаматтарға арналған үкімет" мемлекеттік корпорация" коммерциялық емес акционерлік қоғамдағы (бұдан әрі – Мемлекеттік корпорация) көрсетілетін қызметті беруші;</w:t>
            </w:r>
            <w:r>
              <w:br/>
            </w:r>
            <w:r>
              <w:rPr>
                <w:rFonts w:ascii="Times New Roman"/>
                <w:b w:val="false"/>
                <w:i w:val="false"/>
                <w:color w:val="000000"/>
                <w:sz w:val="20"/>
              </w:rPr>
              <w:t>
2) құжаттарды дайындаудың жаңа технологиясына сәйкес құжаттардың түр өзгерісіне байланысты жеке басты куәландыратын құжатты ауыстыру кезінде – www.egov.kz "электрондық үкімет" веб-порталы арқылы жүзеге асырылады.</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мерзiмі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жалпы тәртіпте, оның ішінде порталға жүгінген кезде алу үшін - 15 (он бес) жұмыс күнінен кешіктірмей.</w:t>
            </w:r>
            <w:r>
              <w:br/>
            </w:r>
            <w:r>
              <w:rPr>
                <w:rFonts w:ascii="Times New Roman"/>
                <w:b w:val="false"/>
                <w:i w:val="false"/>
                <w:color w:val="000000"/>
                <w:sz w:val="20"/>
              </w:rPr>
              <w:t xml:space="preserve">
Мемлекеттік корпорация арқылы құжаттарды жеделдетілген тәртіппен алу үшін (өтінімді ресімдеу және жеделдетілген көрсетілетін қызметке түбіртекті төлеу күні мемлекеттiк қызмет көрсету мерзiмiне кiрмейдi): </w:t>
            </w:r>
            <w:r>
              <w:br/>
            </w:r>
            <w:r>
              <w:rPr>
                <w:rFonts w:ascii="Times New Roman"/>
                <w:b w:val="false"/>
                <w:i w:val="false"/>
                <w:color w:val="000000"/>
                <w:sz w:val="20"/>
              </w:rPr>
              <w:t xml:space="preserve">
Нұр-Сұлтан, Алматы, Шымкент және Ақтөбе қалалары үшін - жеделдіктің 1-санаты бойынша 1 (бір) жұмыс күніне дейін; жеделдіктің 2-санаты бойынша 3 (үш) жұмыс күніне дейін; </w:t>
            </w:r>
            <w:r>
              <w:br/>
            </w:r>
            <w:r>
              <w:rPr>
                <w:rFonts w:ascii="Times New Roman"/>
                <w:b w:val="false"/>
                <w:i w:val="false"/>
                <w:color w:val="000000"/>
                <w:sz w:val="20"/>
              </w:rPr>
              <w:t xml:space="preserve">
облыс орталықтары үшін - жеделдіктің 1-санаты бойынша 3 (үш) жұмыс күніне дейін; жеделдіктің 2-санаты бойынша 5 (үш) жұмыс күніне дейін; </w:t>
            </w:r>
            <w:r>
              <w:br/>
            </w:r>
            <w:r>
              <w:rPr>
                <w:rFonts w:ascii="Times New Roman"/>
                <w:b w:val="false"/>
                <w:i w:val="false"/>
                <w:color w:val="000000"/>
                <w:sz w:val="20"/>
              </w:rPr>
              <w:t>
облыстардың қалалары және аудандары үшін – жеделдіктің 3-санаты бойынша 7 (жеті) жұмыс күніне дейін.</w:t>
            </w:r>
            <w:r>
              <w:br/>
            </w:r>
            <w:r>
              <w:rPr>
                <w:rFonts w:ascii="Times New Roman"/>
                <w:b w:val="false"/>
                <w:i w:val="false"/>
                <w:color w:val="000000"/>
                <w:sz w:val="20"/>
              </w:rPr>
              <w:t>
Құжаттар пакетін тапсыру үшін рұқсат етiлген ең ұзақ уақыты – 15 (он бес) минуттан аспайды;</w:t>
            </w:r>
            <w:r>
              <w:br/>
            </w:r>
            <w:r>
              <w:rPr>
                <w:rFonts w:ascii="Times New Roman"/>
                <w:b w:val="false"/>
                <w:i w:val="false"/>
                <w:color w:val="000000"/>
                <w:sz w:val="20"/>
              </w:rPr>
              <w:t>
Көрсетілетін қызметті алушыға қызмет көрсетудің рұқсат етілген ең ұзақ уақыты – 30 (отыз) минут.</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немесе қағаз түрінде.</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азаматының паспортын және (немесе) жеке куәлігін беру. </w:t>
            </w:r>
            <w:r>
              <w:br/>
            </w:r>
            <w:r>
              <w:rPr>
                <w:rFonts w:ascii="Times New Roman"/>
                <w:b w:val="false"/>
                <w:i w:val="false"/>
                <w:color w:val="000000"/>
                <w:sz w:val="20"/>
              </w:rPr>
              <w:t>
Мемлекеттік қызмет көрсету нәтижесін беру:</w:t>
            </w:r>
            <w:r>
              <w:br/>
            </w:r>
            <w:r>
              <w:rPr>
                <w:rFonts w:ascii="Times New Roman"/>
                <w:b w:val="false"/>
                <w:i w:val="false"/>
                <w:color w:val="000000"/>
                <w:sz w:val="20"/>
              </w:rPr>
              <w:t>
1) Мемлекеттік корпорация арқылы өтінімді тіркеу талон негізінде;</w:t>
            </w:r>
            <w:r>
              <w:br/>
            </w:r>
            <w:r>
              <w:rPr>
                <w:rFonts w:ascii="Times New Roman"/>
                <w:b w:val="false"/>
                <w:i w:val="false"/>
                <w:color w:val="000000"/>
                <w:sz w:val="20"/>
              </w:rPr>
              <w:t xml:space="preserve">
2) Мемлекеттік корпорациясындағы көрсетілетін қызметті беруші арқылы: формуляр бланкіден оны толтырғаннан кейін бөлінетін жеке басты куәландыратын құжатты алу үшін түбіртек негізінде, портал арқылы ресімдеу кезінде көрсетілетін қызметті алушының "жеке кабинетіне" хабарламаның негізінде. </w:t>
            </w:r>
            <w:r>
              <w:br/>
            </w:r>
            <w:r>
              <w:rPr>
                <w:rFonts w:ascii="Times New Roman"/>
                <w:b w:val="false"/>
                <w:i w:val="false"/>
                <w:color w:val="000000"/>
                <w:sz w:val="20"/>
              </w:rPr>
              <w:t>
Көрсетілетін қызметті алушы немесе өкілдік етуге өкілеттілігін растайтын құжаттар ұсына отырып оның заңды өкілі не өкілеттікте көзделген іс-әрекеттерді жүзеге асыруға арналған нотариалды куәландырылған сенімхат бойынша сенім білдірген адам Мемлекеттік корпорацияға жеке жүгінген кезде.</w:t>
            </w:r>
            <w:r>
              <w:br/>
            </w:r>
            <w:r>
              <w:rPr>
                <w:rFonts w:ascii="Times New Roman"/>
                <w:b w:val="false"/>
                <w:i w:val="false"/>
                <w:color w:val="000000"/>
                <w:sz w:val="20"/>
              </w:rPr>
              <w:t>
Егер көрсетілетін қызметті алушы мемлекеттік қызмет көрсету нәтижесін алуға келмесе, Мемлекеттік корпорация жеке куәлікті және (немесе) паспортты оның дайындалған күнінен бастап бір жыл бойы сақтауды қамтамасыз етеді, содан кейін көрсетілетін қызметті берушіге оны жою үшін тапсырады.</w:t>
            </w:r>
            <w:r>
              <w:br/>
            </w:r>
            <w:r>
              <w:rPr>
                <w:rFonts w:ascii="Times New Roman"/>
                <w:b w:val="false"/>
                <w:i w:val="false"/>
                <w:color w:val="000000"/>
                <w:sz w:val="20"/>
              </w:rPr>
              <w:t xml:space="preserve">
Мемлекеттiк қызмет көрсету нәтижесін ұсыну нысаны: қағаз түрінде.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алушылардан алынатын төлемдің мөлшері және оны Қазақстан Республикасының заңнамасымен көзделген жағдайларда алу тәсілі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алушыларға ақылы негізде көрсетiледi. </w:t>
            </w:r>
            <w:r>
              <w:br/>
            </w:r>
            <w:r>
              <w:rPr>
                <w:rFonts w:ascii="Times New Roman"/>
                <w:b w:val="false"/>
                <w:i w:val="false"/>
                <w:color w:val="000000"/>
                <w:sz w:val="20"/>
              </w:rPr>
              <w:t xml:space="preserve">
Мемлекеттік қызмет көрсеткені үшін мемлекеттік баж алынады, ол "Салық және бюджетке төленетiн басқа да мiндеттi төлемдер туралы" (бұдан әрі - Салық кодексi) Қазақстан Республикасының 2017 жылғы 25 желтоқсандағы кодексінің 615-бабына сәйкес мемлекеттік баж төлеу күніне белгіленген, Қазақстан Республикасы азаматының паспортын бергенi үшiн 8 айлық есептік көрсеткішті (бұдан әрі - АЕК), ал Қазақстан Республикасы азаматының жеке куәлігiн бергені үшін 0,2 АЕК құрайды. </w:t>
            </w:r>
            <w:r>
              <w:br/>
            </w:r>
            <w:r>
              <w:rPr>
                <w:rFonts w:ascii="Times New Roman"/>
                <w:b w:val="false"/>
                <w:i w:val="false"/>
                <w:color w:val="000000"/>
                <w:sz w:val="20"/>
              </w:rPr>
              <w:t>
Төлем "электрондық үкіметтің" төлем шлюзі (бұдан әрі – ЭҮТШ) немесе екінші деңгейдегі банктер арқылы жүзеге асырылады.</w:t>
            </w:r>
            <w:r>
              <w:br/>
            </w:r>
            <w:r>
              <w:rPr>
                <w:rFonts w:ascii="Times New Roman"/>
                <w:b w:val="false"/>
                <w:i w:val="false"/>
                <w:color w:val="000000"/>
                <w:sz w:val="20"/>
              </w:rPr>
              <w:t>
Мемлекеттік қызметті алу үшін электрондық сұрау салу берілген жағдайда, төлем ЭҮТШ арқылы жүзеге асырылады.</w:t>
            </w:r>
            <w:r>
              <w:br/>
            </w:r>
            <w:r>
              <w:rPr>
                <w:rFonts w:ascii="Times New Roman"/>
                <w:b w:val="false"/>
                <w:i w:val="false"/>
                <w:color w:val="000000"/>
                <w:sz w:val="20"/>
              </w:rPr>
              <w:t>
Жеделдетілген тәртіппен жеке куәлік және (немесе) паспорт берген кезде мемлекеттік монополия саласындағы заңнамаға сәйкес белгіленген қосымша төлем алынады. Белгіленген тарифтердің мөлшері "Шаруашылық жүргізу құқығындағы республикалық мемлекеттік кәсіпорын көрсететін жеке басты куәландыратын құжаттарды жеделдетілген тәртіппен беру бойынша көрсетілетін қызмет бағаларының прейскурантын бекіту туралы" Қазақстан Республикасы Ішкі істер министрінің 2018 жылғы 22 ақпандағы № 143 бұйрығымен бекітілген (Нормативтік құқықтық актілерді мемлекеттік тіркеу тізілімінде № 16576 болып тіркелген).</w:t>
            </w:r>
            <w:r>
              <w:br/>
            </w:r>
            <w:r>
              <w:rPr>
                <w:rFonts w:ascii="Times New Roman"/>
                <w:b w:val="false"/>
                <w:i w:val="false"/>
                <w:color w:val="000000"/>
                <w:sz w:val="20"/>
              </w:rPr>
              <w:t>
Жеке басты куәландыратын құжаттарды жедел дайындау бойынша қызметтер үшін төлем "АӨО" РМК-ның есеп шотына жүргізіледі.</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дүйсенбіден бастап жұмаға дейін түскі асқа үзіліссіз сағат 9.00-ден 18.30-ға дейін, сенбіде – сағат 9-00-ден 13-00-ге дейін, демалыс – Қазақстан Республикасының еңбек заңнамасына сәйкес жексенбі және мереке күндерi; </w:t>
            </w:r>
            <w:r>
              <w:br/>
            </w:r>
            <w:r>
              <w:rPr>
                <w:rFonts w:ascii="Times New Roman"/>
                <w:b w:val="false"/>
                <w:i w:val="false"/>
                <w:color w:val="000000"/>
                <w:sz w:val="20"/>
              </w:rPr>
              <w:t xml:space="preserve">
Құжаттарды (формулярда және портал арқылы ресімделген) қабылдау және мемлекеттік қызмет көрсету нәтижесін беруді көрсетілетін қызметті беруші дүйсенбіден бастап жұмаға дейін түскі асқа үзіліссіз сағат 9.00-ден 18-00-ге дейін, сенбіде – сағат 9.00-ден 13.00-ге дейін жүзеге асырады, демалыс – Қазақстан Республикасының еңбек заңнамасына сәйкес жексенбі және мереке күндерi; </w:t>
            </w:r>
            <w:r>
              <w:br/>
            </w:r>
            <w:r>
              <w:rPr>
                <w:rFonts w:ascii="Times New Roman"/>
                <w:b w:val="false"/>
                <w:i w:val="false"/>
                <w:color w:val="000000"/>
                <w:sz w:val="20"/>
              </w:rPr>
              <w:t xml:space="preserve">
2) Мемлекеттік корпорацияның – дүйсенбіден бастап сенбіні қоса алғанда, белгіленген жұмыс кестесіне сәйкес түскі асқа үзіліссіз сағат 9.00-ден 20.00-ге дейін, демалыс – Қазақстан Республикасының еңбек заңнамасына сәйкес жексенбі және мереке күндерi. </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Министрліктің – www.mvd.gov.kz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 </w:t>
            </w:r>
            <w:r>
              <w:br/>
            </w:r>
            <w:r>
              <w:rPr>
                <w:rFonts w:ascii="Times New Roman"/>
                <w:b w:val="false"/>
                <w:i w:val="false"/>
                <w:color w:val="000000"/>
                <w:sz w:val="20"/>
              </w:rPr>
              <w:t>
2) мемлекеттік корпорацияның – www.gov4с.kz интернет-ресурсында;</w:t>
            </w:r>
            <w:r>
              <w:br/>
            </w:r>
            <w:r>
              <w:rPr>
                <w:rFonts w:ascii="Times New Roman"/>
                <w:b w:val="false"/>
                <w:i w:val="false"/>
                <w:color w:val="000000"/>
                <w:sz w:val="20"/>
              </w:rPr>
              <w:t>
3) порталдың – www.egov.kz орналастырылған.</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жеке өзi (сот әрекетке қабілетсіз деп таныған балалар мен азаматтар, өкілдік етуге құзыреттілігін растайтын құжаттар ұсына отырып, олардың заңды өкілдері үшін (ата-аналары, қорғаншылары, қамқоршылары) мемлекеттік қызмет көрсету үшін қажетті құжаттар тізбесі:</w:t>
            </w:r>
            <w:r>
              <w:br/>
            </w:r>
            <w:r>
              <w:rPr>
                <w:rFonts w:ascii="Times New Roman"/>
                <w:b w:val="false"/>
                <w:i w:val="false"/>
                <w:color w:val="000000"/>
                <w:sz w:val="20"/>
              </w:rPr>
              <w:t>
Мемлекеттік корпорацияда көрсетілетін қызметті берушіге:</w:t>
            </w:r>
            <w:r>
              <w:br/>
            </w:r>
            <w:r>
              <w:rPr>
                <w:rFonts w:ascii="Times New Roman"/>
                <w:b w:val="false"/>
                <w:i w:val="false"/>
                <w:color w:val="000000"/>
                <w:sz w:val="20"/>
              </w:rPr>
              <w:t>
1) құжат үшiн мемлекеттiк баждың төленгенi туралы түбiртек (мемлекеттiк баж төлеуден босатылған адамдар Салық кодексінің 622-бабына сәйкес растайтын құжаттарын ұсынады);</w:t>
            </w:r>
            <w:r>
              <w:br/>
            </w:r>
            <w:r>
              <w:rPr>
                <w:rFonts w:ascii="Times New Roman"/>
                <w:b w:val="false"/>
                <w:i w:val="false"/>
                <w:color w:val="000000"/>
                <w:sz w:val="20"/>
              </w:rPr>
              <w:t>
2) құжатты ресiмдеген сәтте көрсетілетін қызметті алушының жасына сәйкес келетiн өлшемі 3,5 х 4,5 сантиметр екі фотосурет.</w:t>
            </w:r>
            <w:r>
              <w:br/>
            </w:r>
            <w:r>
              <w:rPr>
                <w:rFonts w:ascii="Times New Roman"/>
                <w:b w:val="false"/>
                <w:i w:val="false"/>
                <w:color w:val="000000"/>
                <w:sz w:val="20"/>
              </w:rPr>
              <w:t>
Фотосурет бiр негативтен қалың фотоқағазға фото басып шығару әдiсiмен орындалады, қатаң түрде жарық жерде алдынан түсiрiлген, бейтарап бет-бейнесі көрінісімен және аузы жабық түскен, бетi фотосуреттiң жалпы ауданының 75% жуығын алатындай болып жасалады. Компьютерлiк сканерлеу, модельдеу немесе ксерокөшiрме әдiсiмен дайындалған суреттердi пайдалануға жол берiлмейдi. Суретке түсіру кезінде діни не медициналық себептер бойынша басты жабуды қоспағанда, ешқандай бас киім киіп түсуге жол берілмейді, бұл жағдайда беті иектің төменгі жағынан маңдайына дейін ашық күйде қалады, бас киім көлеңкесінің бетке түсуіне жол берілмейді. Көзі ашық және анық көрінуі тиіс, шашпен жабылмауы қажет. Көзілдіріктің жиегі көзді жаппайды, шағылыстырғыш және күннен қорғайтын көзілдіріктерге жол берілмейді. Сонымен қатар, құжатталатын адамның бірегей нысанды киімде түскен суретіне жол берілмейді.</w:t>
            </w:r>
            <w:r>
              <w:br/>
            </w:r>
            <w:r>
              <w:rPr>
                <w:rFonts w:ascii="Times New Roman"/>
                <w:b w:val="false"/>
                <w:i w:val="false"/>
                <w:color w:val="000000"/>
                <w:sz w:val="20"/>
              </w:rPr>
              <w:t xml:space="preserve">
"Халықты құжаттандыру және тіркеу" Тіркеу пункті" ақпараттық жүйесі (бұдан әрі – ХҚТ ТП АЖ) арқылы мемлекеттік қызметті көрсету кезінде көрсетілетін қызметті алушыны фотосуретке түсіру ХҚТ ТП АЖ-да халықаралық стандарттардың талаптарына сәйкес және ақысыз жүргізіледі. </w:t>
            </w:r>
            <w:r>
              <w:br/>
            </w:r>
            <w:r>
              <w:rPr>
                <w:rFonts w:ascii="Times New Roman"/>
                <w:b w:val="false"/>
                <w:i w:val="false"/>
                <w:color w:val="000000"/>
                <w:sz w:val="20"/>
              </w:rPr>
              <w:t xml:space="preserve">
Көрсетілетін қызметті алушының фотобейнесі электрондық формулярға фотосуретке түсіру, қолтаңба сканері арқылы көрсетілетін қызметті алушының қолтаңбасы енгізіледі. </w:t>
            </w:r>
            <w:r>
              <w:br/>
            </w:r>
            <w:r>
              <w:rPr>
                <w:rFonts w:ascii="Times New Roman"/>
                <w:b w:val="false"/>
                <w:i w:val="false"/>
                <w:color w:val="000000"/>
                <w:sz w:val="20"/>
              </w:rPr>
              <w:t xml:space="preserve">
3) мына құжаттардың бiрi: </w:t>
            </w:r>
            <w:r>
              <w:br/>
            </w:r>
            <w:r>
              <w:rPr>
                <w:rFonts w:ascii="Times New Roman"/>
                <w:b w:val="false"/>
                <w:i w:val="false"/>
                <w:color w:val="000000"/>
                <w:sz w:val="20"/>
              </w:rPr>
              <w:t>
туу туралы куәлiк (16 жасқа толған соң жеке куәлiк алу кезiнде, 16 жасқа дейiн паспорт алу кезiнде) және ата-анасының бірінің жеке куәлігі (баланың азаматтығын растау үшін). Шетелдік ата-анасының баланың Қазақстан Республикасы азаматының жеке басын куәландыратын құжатын алуға (бала Қазақстан Республикасынан тыс жерлерге туған және ата-анасының азаматтығы әртүрлі болған кезде, олардың бірі бала туған кезде Қазақстан Республикасының азаматтығында болған және ата-анасының екеуі бірдей осы кезде Қазақстан Республикасынан тыс жерлерде тұрақты тұрған кезде) нотариалды түрде куәландырылған келісім-өтінішін ұсыну қажет;</w:t>
            </w:r>
            <w:r>
              <w:br/>
            </w:r>
            <w:r>
              <w:rPr>
                <w:rFonts w:ascii="Times New Roman"/>
                <w:b w:val="false"/>
                <w:i w:val="false"/>
                <w:color w:val="000000"/>
                <w:sz w:val="20"/>
              </w:rPr>
              <w:t>
Қазақстан Республикасы азаматының паспорты (паспорт ауыстырған, Қазақстан Республикасы азаматының жеке куәлігін жоғалтқан кезде);</w:t>
            </w:r>
            <w:r>
              <w:br/>
            </w:r>
            <w:r>
              <w:rPr>
                <w:rFonts w:ascii="Times New Roman"/>
                <w:b w:val="false"/>
                <w:i w:val="false"/>
                <w:color w:val="000000"/>
                <w:sz w:val="20"/>
              </w:rPr>
              <w:t>
Қазақстан Республикасы азаматының жеке куәлiгi (Қазақстан Республикасы азаматының жеке куәлiгін ауыстырған, Қазақстан Республикасы азаматының паспортын жоғалтқан не оны бiрiншi рет алған кезде);</w:t>
            </w:r>
            <w:r>
              <w:br/>
            </w:r>
            <w:r>
              <w:rPr>
                <w:rFonts w:ascii="Times New Roman"/>
                <w:b w:val="false"/>
                <w:i w:val="false"/>
                <w:color w:val="000000"/>
                <w:sz w:val="20"/>
              </w:rPr>
              <w:t>
iшкi iстер органдары беретiн белгiленген нысандағы Қазақстан Республикасының азаматтығына қабылданғаны туралы анықтама (Қазақстан Республикасының азаматтығына қабылдануға байланысты құжаттарды алған кезде);</w:t>
            </w:r>
            <w:r>
              <w:br/>
            </w:r>
            <w:r>
              <w:rPr>
                <w:rFonts w:ascii="Times New Roman"/>
                <w:b w:val="false"/>
                <w:i w:val="false"/>
                <w:color w:val="000000"/>
                <w:sz w:val="20"/>
              </w:rPr>
              <w:t>
Қазақстан Республикасының шетелдегі мекемелерi берген қайтып оралуға арналған куәлiгi (Қазақстан Республикасы азаматының паспортын шет елде уақытша жүргенде жоғалтқан кезде);</w:t>
            </w:r>
            <w:r>
              <w:br/>
            </w:r>
            <w:r>
              <w:rPr>
                <w:rFonts w:ascii="Times New Roman"/>
                <w:b w:val="false"/>
                <w:i w:val="false"/>
                <w:color w:val="000000"/>
                <w:sz w:val="20"/>
              </w:rPr>
              <w:t>
еркін нысандағы жазбаша өтініш (азаматтың хал актісіне туу туралы, туған жері, ұлты туралы өзгерістерді енгізе отырып айқындамалық деректерді өзгерткен, жоғалған жеке куәлік және (немесе) паспортты қалпына келтіру мәселесі бойынша жүгінген кезде) немесе қылмыстық құқық бұзушылық ретінде жеке куәлікті және (немесе) паспортты ұрланған туралы арызды қабылдаған қылмысты құдалау органнан талон-хабарлама (Қазақстан Республикасы Бас прокурорының 2014 жылғы 19 қыркүйектегі № 89 бұйрығымен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қағидаларына 4-қосымшаға сәйкес нысаны бойынша (Нормативтік құқықтық актілерді мемлекеттік тіркеу тізілімінде № 9744 болып тіркелген);</w:t>
            </w:r>
            <w:r>
              <w:br/>
            </w:r>
            <w:r>
              <w:rPr>
                <w:rFonts w:ascii="Times New Roman"/>
                <w:b w:val="false"/>
                <w:i w:val="false"/>
                <w:color w:val="000000"/>
                <w:sz w:val="20"/>
              </w:rPr>
              <w:t>
порталға (Қазақстан Республикасының азаматтары үшін):</w:t>
            </w:r>
            <w:r>
              <w:br/>
            </w:r>
            <w:r>
              <w:rPr>
                <w:rFonts w:ascii="Times New Roman"/>
                <w:b w:val="false"/>
                <w:i w:val="false"/>
                <w:color w:val="000000"/>
                <w:sz w:val="20"/>
              </w:rPr>
              <w:t xml:space="preserve">
1) көрсетілетін қызметті алушының ЭЦҚ-мен куәландырылған электрондық сұрау салу; </w:t>
            </w:r>
            <w:r>
              <w:br/>
            </w:r>
            <w:r>
              <w:rPr>
                <w:rFonts w:ascii="Times New Roman"/>
                <w:b w:val="false"/>
                <w:i w:val="false"/>
                <w:color w:val="000000"/>
                <w:sz w:val="20"/>
              </w:rPr>
              <w:t>
2) Қазақстан Республикасы халықтың жеке басын куәландыратын құжаттарды ресімдеу кезінде фотосуретке және қолтаңбаға қойылатын талаптарға сәйкес графикалық файлдар түріндегі графикалық бейнелер өлшемі 3,4х4,5 сантиметр цифрлық фотосуреті және сканерленген нұсқадағы 7 х 2 сантиметр форматтағы жеке қолы.</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негіздемелер</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анықталған, сондай-ақ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жағдайда.</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ерекшеліктерін ескере отырып қойылатын өзге де талаптар </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 шектейтін организм функциялары тұрақты бұзылуынан денсаулығы бұзылған көрсетілетін қызметті алушыларға және тергеу қамауындағыларға және бас бостандығынан айыру орындарында жазасын өтеп жатқан адамдарға қажет болған жағдайда 1414, 8 800 080 7777 Бірыңғай байланыс-орталығы арқылы жүгіну жолымен мемлекеттік қызмет көрсету үшін құжаттарды қабылдауды тұрғылықты жеріне барып жүргізеді.</w:t>
            </w:r>
            <w:r>
              <w:br/>
            </w:r>
            <w:r>
              <w:rPr>
                <w:rFonts w:ascii="Times New Roman"/>
                <w:b w:val="false"/>
                <w:i w:val="false"/>
                <w:color w:val="000000"/>
                <w:sz w:val="20"/>
              </w:rPr>
              <w:t>
Көрсетілетін қызметті алушының ЭЦҚ пайдалану мүмкіндігі мемлекеттік көрсетілетін қызметті портал арқылы электрондық сұрау салуды беру жолымен алу кезінде көзделеді.</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арқылы қашықтықтан қол жеткізу режимінде, көрсетілетін қызметті берушінің анықтама қызметтері,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Министрліктің www.mvd.gov.kz сайтында орналастырылған. Мемлекеттік қызметтер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азаматтарына паспорттар, жеке</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35" w:id="32"/>
    <w:p>
      <w:pPr>
        <w:spacing w:after="0"/>
        <w:ind w:left="0"/>
        <w:jc w:val="left"/>
      </w:pPr>
      <w:r>
        <w:rPr>
          <w:rFonts w:ascii="Times New Roman"/>
          <w:b/>
          <w:i w:val="false"/>
          <w:color w:val="000000"/>
        </w:rPr>
        <w:t xml:space="preserve"> Жеке басты куәландыратын құжаттарды ресімдеу кезіндегі фотосуреттер мен қолтаңбалар үлгілері </w:t>
      </w:r>
    </w:p>
    <w:bookmarkEnd w:id="32"/>
    <w:p>
      <w:pPr>
        <w:spacing w:after="0"/>
        <w:ind w:left="0"/>
        <w:jc w:val="both"/>
      </w:pPr>
      <w:r>
        <w:rPr>
          <w:rFonts w:ascii="Times New Roman"/>
          <w:b w:val="false"/>
          <w:i w:val="false"/>
          <w:color w:val="000000"/>
          <w:sz w:val="28"/>
        </w:rPr>
        <w:t>
      Жеке басты куәландыратын құжаттарды басып шығарудың тиісті сапасын және құжаттандырылатын адамның биометриялық деректері бойынша сәйкестендірілуін қамтамасыз ету үшін құжаттандыру үшін ұсынылатын фотосуреттер төменде сипатталған талаптарға сәйкес болуы қажет.</w:t>
      </w:r>
    </w:p>
    <w:p>
      <w:pPr>
        <w:spacing w:after="0"/>
        <w:ind w:left="0"/>
        <w:jc w:val="both"/>
      </w:pPr>
      <w:r>
        <w:rPr>
          <w:rFonts w:ascii="Times New Roman"/>
          <w:b w:val="false"/>
          <w:i w:val="false"/>
          <w:color w:val="000000"/>
          <w:sz w:val="28"/>
        </w:rPr>
        <w:t xml:space="preserve">
      Құжатта келтірілген фотосуреттер үлгілері фотосуреттің талап етілетін сапа өлшемдерін көрсетеді және жеке басты куәландыратын электрондық құжаттарды басып шығару үшін ұсынылатын фотосуреттердің жарамдылығын анықтау үшін қажет. Фотосуретке түсу құжаттар тапсырылғанға дейін 6 айдан кешіктірілмей жасалынады. </w:t>
      </w:r>
    </w:p>
    <w:p>
      <w:pPr>
        <w:spacing w:after="0"/>
        <w:ind w:left="0"/>
        <w:jc w:val="both"/>
      </w:pPr>
      <w:r>
        <w:rPr>
          <w:rFonts w:ascii="Times New Roman"/>
          <w:b w:val="false"/>
          <w:i w:val="false"/>
          <w:color w:val="000000"/>
          <w:sz w:val="28"/>
        </w:rPr>
        <w:t>
      Фотосурет бiр негативтен қалың фотоқағазға фото басып шығару әдiсiмен орындалады, қатаң түрде жарық жерде алдынан түсiрiлген, бейтарап бет көрінісімен және аузы жабық түскен болып жасалады. Компьютерлiк сканерлеу, модельдеу немесе ксерокөшiрме әдiсiмен дайындалған суреттердi пайдалануға жол берiлмейдi. Сонымен қатар, құжатталатын адамның бірегей нысанды киімде түскен суретіне жол берілмейді.</w:t>
      </w:r>
    </w:p>
    <w:p>
      <w:pPr>
        <w:spacing w:after="0"/>
        <w:ind w:left="0"/>
        <w:jc w:val="both"/>
      </w:pPr>
      <w:r>
        <w:rPr>
          <w:rFonts w:ascii="Times New Roman"/>
          <w:b w:val="false"/>
          <w:i w:val="false"/>
          <w:color w:val="000000"/>
          <w:sz w:val="28"/>
        </w:rPr>
        <w:t>
      Діни тұрғыда және медициналық себептерге байланысты басты жабуды қоспағанда, фотосуретке бас киіммен түсуге жол берілмейді, бұл жағдайда бет иектің төменгі жағынан бастап маңдайға дейін ашық болады, бас киімнің көлеңкесі бетке түсуіне жол берілмейді.</w:t>
      </w:r>
    </w:p>
    <w:p>
      <w:pPr>
        <w:spacing w:after="0"/>
        <w:ind w:left="0"/>
        <w:jc w:val="both"/>
      </w:pPr>
      <w:r>
        <w:rPr>
          <w:rFonts w:ascii="Times New Roman"/>
          <w:b w:val="false"/>
          <w:i w:val="false"/>
          <w:color w:val="000000"/>
          <w:sz w:val="28"/>
        </w:rPr>
        <w:t>
      Фотосуреттің көлемі: биіктігі 45 мм, ені 35 мм. Суретте иектің төменгі нүктесінен бастың төбесіне дейін, сондай-ақ беттің шеткі сол сызығынан бастап оңғы шетіне дейін бет-бейнесінің белгілері фотода анық бейнеленеді. Бет-бейне фотосуреттің 70-80% орналасады, бұл иектің төменгі нүктесінен төбеге дейін 32-36 мм құрайды.</w:t>
      </w:r>
    </w:p>
    <w:p>
      <w:pPr>
        <w:spacing w:after="0"/>
        <w:ind w:left="0"/>
        <w:jc w:val="both"/>
      </w:pPr>
      <w:r>
        <w:rPr>
          <w:rFonts w:ascii="Times New Roman"/>
          <w:b w:val="false"/>
          <w:i w:val="false"/>
          <w:color w:val="000000"/>
          <w:sz w:val="28"/>
        </w:rPr>
        <w:t>
      Егер суретке түсірілетін адамның шашы қалың болса, иектің төменгі нүктесінен бастың ең жоғарғы нүктесіне дейінгі биіктігі жоғарыда келтірілген талаптарға сәйкес болады. Бастың жоғарғы нүктесін анықтау қиындық тудырған жағдайда 27 мм кем және 40 мм артық емес биіктікке жол беріледі. Шаш жеткілікті көлемде болғанда, бас (шашты қоса алғанда) фотосуретте толық көрсетілінеді.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СУРЕТКЕ ТҮСІРУ КЕЗІНДЕГІ ҚАТЕЛЕР</w:t>
      </w:r>
    </w:p>
    <w:p>
      <w:pPr>
        <w:spacing w:after="0"/>
        <w:ind w:left="0"/>
        <w:jc w:val="both"/>
      </w:pPr>
      <w:r>
        <w:rPr>
          <w:rFonts w:ascii="Times New Roman"/>
          <w:b w:val="false"/>
          <w:i w:val="false"/>
          <w:color w:val="000000"/>
          <w:sz w:val="28"/>
        </w:rPr>
        <w:t>
      1. АНЫҚТЫҒЫ ЖӘНЕ ҚАРАМА-ҚАРСЫ ТҮСТІҢ АЙҚЫНДЫҒЫ</w:t>
      </w:r>
    </w:p>
    <w:p>
      <w:pPr>
        <w:spacing w:after="0"/>
        <w:ind w:left="0"/>
        <w:jc w:val="both"/>
      </w:pPr>
      <w:r>
        <w:rPr>
          <w:rFonts w:ascii="Times New Roman"/>
          <w:b w:val="false"/>
          <w:i w:val="false"/>
          <w:color w:val="000000"/>
          <w:sz w:val="28"/>
        </w:rPr>
        <w:t>
      ● Фотосурет айқын және анық.</w:t>
      </w:r>
    </w:p>
    <w:p>
      <w:pPr>
        <w:spacing w:after="0"/>
        <w:ind w:left="0"/>
        <w:jc w:val="both"/>
      </w:pPr>
      <w:r>
        <w:rPr>
          <w:rFonts w:ascii="Times New Roman"/>
          <w:b w:val="false"/>
          <w:i w:val="false"/>
          <w:color w:val="000000"/>
          <w:sz w:val="28"/>
        </w:rPr>
        <w:t>
      ● Бет-бейнесінің барлық белгілері анық көрінеді.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ЖАРЫҚТАНДЫРУ</w:t>
      </w:r>
    </w:p>
    <w:p>
      <w:pPr>
        <w:spacing w:after="0"/>
        <w:ind w:left="0"/>
        <w:jc w:val="both"/>
      </w:pPr>
      <w:r>
        <w:rPr>
          <w:rFonts w:ascii="Times New Roman"/>
          <w:b w:val="false"/>
          <w:i w:val="false"/>
          <w:color w:val="000000"/>
          <w:sz w:val="28"/>
        </w:rPr>
        <w:t>
      ● Суретке түсіру кезінде бет-бейнесін жарықтандыру біркелкі.</w:t>
      </w:r>
    </w:p>
    <w:p>
      <w:pPr>
        <w:spacing w:after="0"/>
        <w:ind w:left="0"/>
        <w:jc w:val="both"/>
      </w:pPr>
      <w:r>
        <w:rPr>
          <w:rFonts w:ascii="Times New Roman"/>
          <w:b w:val="false"/>
          <w:i w:val="false"/>
          <w:color w:val="000000"/>
          <w:sz w:val="28"/>
        </w:rPr>
        <w:t>
      ● Бет-бейнесінің қандай да бір бөліктерін ағартудан немесе қараңғылаудан, сондай-ақ "қызыл көз" әсерін болдырмау.</w:t>
      </w:r>
    </w:p>
    <w:p>
      <w:pPr>
        <w:spacing w:after="0"/>
        <w:ind w:left="0"/>
        <w:jc w:val="both"/>
      </w:pPr>
      <w:r>
        <w:rPr>
          <w:rFonts w:ascii="Times New Roman"/>
          <w:b w:val="false"/>
          <w:i w:val="false"/>
          <w:color w:val="000000"/>
          <w:sz w:val="28"/>
        </w:rPr>
        <w:t>
      ● Жарықтандырудың табиғи түсі қолданылады, көк немесе қызыл реңкті түстерге жол берілмейді.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ФОН</w:t>
      </w:r>
    </w:p>
    <w:p>
      <w:pPr>
        <w:spacing w:after="0"/>
        <w:ind w:left="0"/>
        <w:jc w:val="both"/>
      </w:pPr>
      <w:r>
        <w:rPr>
          <w:rFonts w:ascii="Times New Roman"/>
          <w:b w:val="false"/>
          <w:i w:val="false"/>
          <w:color w:val="000000"/>
          <w:sz w:val="28"/>
        </w:rPr>
        <w:t>
      ● Бір түсті және ашық фон қолданылады, сұр түсті фонды пайдалану ұсынылады, көк түсті фон болмауы керек.</w:t>
      </w:r>
    </w:p>
    <w:p>
      <w:pPr>
        <w:spacing w:after="0"/>
        <w:ind w:left="0"/>
        <w:jc w:val="both"/>
      </w:pPr>
      <w:r>
        <w:rPr>
          <w:rFonts w:ascii="Times New Roman"/>
          <w:b w:val="false"/>
          <w:i w:val="false"/>
          <w:color w:val="000000"/>
          <w:sz w:val="28"/>
        </w:rPr>
        <w:t>
      ● Бет-бейнесі мен шаш фонның түсімен қарама-қарсы және одан айқын көрінеді. Егер суретке түсірілетін адамның шашы ақшыл болса, онда фон сұр түстің орташа өңді, ал егер қара болса, ашық сұр түстер таңдалады. Фонда қандай да бір суреттер мен өрнектерге жол берілмейді.</w:t>
      </w:r>
    </w:p>
    <w:p>
      <w:pPr>
        <w:spacing w:after="0"/>
        <w:ind w:left="0"/>
        <w:jc w:val="both"/>
      </w:pPr>
      <w:r>
        <w:rPr>
          <w:rFonts w:ascii="Times New Roman"/>
          <w:b w:val="false"/>
          <w:i w:val="false"/>
          <w:color w:val="000000"/>
          <w:sz w:val="28"/>
        </w:rPr>
        <w:t>
      ● Суретте суретке түсірілетін адамның бейнесі ғана болады (бөгде адамдар немесе заттар болуына жол берілмейді). Суретте көлеңкенің болуына жол берілмейді.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ФОТОСУРЕТТІҢ САПАСЫ</w:t>
      </w:r>
    </w:p>
    <w:p>
      <w:pPr>
        <w:spacing w:after="0"/>
        <w:ind w:left="0"/>
        <w:jc w:val="both"/>
      </w:pPr>
      <w:r>
        <w:rPr>
          <w:rFonts w:ascii="Times New Roman"/>
          <w:b w:val="false"/>
          <w:i w:val="false"/>
          <w:color w:val="000000"/>
          <w:sz w:val="28"/>
        </w:rPr>
        <w:t>
      ● Фотосуреттің өлшемдері: 3,5*4,5 см., 413*531 (пиксель); мөлшері: 30 кб-қа дейін; тереңдегі: 24 бита;</w:t>
      </w:r>
    </w:p>
    <w:p>
      <w:pPr>
        <w:spacing w:after="0"/>
        <w:ind w:left="0"/>
        <w:jc w:val="both"/>
      </w:pPr>
      <w:r>
        <w:rPr>
          <w:rFonts w:ascii="Times New Roman"/>
          <w:b w:val="false"/>
          <w:i w:val="false"/>
          <w:color w:val="000000"/>
          <w:sz w:val="28"/>
        </w:rPr>
        <w:t>
      ● Фотосурет (әсіресе цифрлық фотоаппаратпен түсіргенде) 300 dpi ең аз рұқсат етілген жоғары сапалы күңгірт қағазға басып шығарылады (қағаз формулярда ресімдеу кезінде);</w:t>
      </w:r>
    </w:p>
    <w:p>
      <w:pPr>
        <w:spacing w:after="0"/>
        <w:ind w:left="0"/>
        <w:jc w:val="both"/>
      </w:pPr>
      <w:r>
        <w:rPr>
          <w:rFonts w:ascii="Times New Roman"/>
          <w:b w:val="false"/>
          <w:i w:val="false"/>
          <w:color w:val="000000"/>
          <w:sz w:val="28"/>
        </w:rPr>
        <w:t>
      ● Фотосурет бейтарап түсте болады және терінің табиғи реңін береді;</w:t>
      </w:r>
    </w:p>
    <w:p>
      <w:pPr>
        <w:spacing w:after="0"/>
        <w:ind w:left="0"/>
        <w:jc w:val="both"/>
      </w:pPr>
      <w:r>
        <w:rPr>
          <w:rFonts w:ascii="Times New Roman"/>
          <w:b w:val="false"/>
          <w:i w:val="false"/>
          <w:color w:val="000000"/>
          <w:sz w:val="28"/>
        </w:rPr>
        <w:t>
      ● Суретте сынықтар, ластанулар немесе сызаттар болуға жол берілмейді. Көркем ретушь және өзге де айла-шарғыларға жол берілмейді;</w:t>
      </w:r>
    </w:p>
    <w:p>
      <w:pPr>
        <w:spacing w:after="0"/>
        <w:ind w:left="0"/>
        <w:jc w:val="both"/>
      </w:pPr>
      <w:r>
        <w:rPr>
          <w:rFonts w:ascii="Times New Roman"/>
          <w:b w:val="false"/>
          <w:i w:val="false"/>
          <w:color w:val="000000"/>
          <w:sz w:val="28"/>
        </w:rPr>
        <w:t>
      ● Объектив телекамераға қатысты 90-130 мм қысқа телеобъективке сәйкес.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БЕТ-БЕЙНЕ КЕЙПІ және ҚАЛПЫ</w:t>
      </w:r>
    </w:p>
    <w:p>
      <w:pPr>
        <w:spacing w:after="0"/>
        <w:ind w:left="0"/>
        <w:jc w:val="both"/>
      </w:pPr>
      <w:r>
        <w:rPr>
          <w:rFonts w:ascii="Times New Roman"/>
          <w:b w:val="false"/>
          <w:i w:val="false"/>
          <w:color w:val="000000"/>
          <w:sz w:val="28"/>
        </w:rPr>
        <w:t>
      ● Басты қисайтуға немесе бұрылуына жол берілмейді (мысалы, жартылай профильдік фото)</w:t>
      </w:r>
    </w:p>
    <w:p>
      <w:pPr>
        <w:spacing w:after="0"/>
        <w:ind w:left="0"/>
        <w:jc w:val="both"/>
      </w:pPr>
      <w:r>
        <w:rPr>
          <w:rFonts w:ascii="Times New Roman"/>
          <w:b w:val="false"/>
          <w:i w:val="false"/>
          <w:color w:val="000000"/>
          <w:sz w:val="28"/>
        </w:rPr>
        <w:t>
      ● Фотосуретке түсуші камераға тік қарауы және оның беті бейне кейпі бейтарап және аузын жауып камераға тура қарайды. Көзді сығырайтпау немесе адырайтпау керек.</w:t>
      </w:r>
    </w:p>
    <w:p>
      <w:pPr>
        <w:spacing w:after="0"/>
        <w:ind w:left="0"/>
        <w:jc w:val="both"/>
      </w:pPr>
      <w:r>
        <w:rPr>
          <w:rFonts w:ascii="Times New Roman"/>
          <w:b w:val="false"/>
          <w:i w:val="false"/>
          <w:color w:val="000000"/>
          <w:sz w:val="28"/>
        </w:rPr>
        <w:t>
      ● Түсірілім жоғарыдан, төменнен немесе жанынан емес алдыңғы жақтан анық түсіріледі.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КӨЗҚАРАС БАҒЫТЫ• Фотосуретке түсуші камераға тік қарайды. Көзі ашық, анық көрінеді, шашпен көздердің жабылуына жол берілмейді.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КӨЗІЛДІРІК</w:t>
      </w:r>
    </w:p>
    <w:p>
      <w:pPr>
        <w:spacing w:after="0"/>
        <w:ind w:left="0"/>
        <w:jc w:val="both"/>
      </w:pPr>
      <w:r>
        <w:rPr>
          <w:rFonts w:ascii="Times New Roman"/>
          <w:b w:val="false"/>
          <w:i w:val="false"/>
          <w:color w:val="000000"/>
          <w:sz w:val="28"/>
        </w:rPr>
        <w:t>
      ● Көздер анық көрінеді, шағылыстырғыш және күннен қорғайтын көзілдіріктерге жол берілмейді.</w:t>
      </w:r>
    </w:p>
    <w:p>
      <w:pPr>
        <w:spacing w:after="0"/>
        <w:ind w:left="0"/>
        <w:jc w:val="both"/>
      </w:pPr>
      <w:r>
        <w:rPr>
          <w:rFonts w:ascii="Times New Roman"/>
          <w:b w:val="false"/>
          <w:i w:val="false"/>
          <w:color w:val="000000"/>
          <w:sz w:val="28"/>
        </w:rPr>
        <w:t>
      ● Денсаулық тұрғысынан өң берілген көзілдірік рұқсат беріледі. Көзілдіріктің құрсауы көзді жаппайды.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БАСТЫ ЖАБУ</w:t>
      </w:r>
    </w:p>
    <w:p>
      <w:pPr>
        <w:spacing w:after="0"/>
        <w:ind w:left="0"/>
        <w:jc w:val="both"/>
      </w:pPr>
      <w:r>
        <w:rPr>
          <w:rFonts w:ascii="Times New Roman"/>
          <w:b w:val="false"/>
          <w:i w:val="false"/>
          <w:color w:val="000000"/>
          <w:sz w:val="28"/>
        </w:rPr>
        <w:t>
      ● Суретке бас киіммен түсуге рұқсат етілмейді.</w:t>
      </w:r>
    </w:p>
    <w:p>
      <w:pPr>
        <w:spacing w:after="0"/>
        <w:ind w:left="0"/>
        <w:jc w:val="both"/>
      </w:pPr>
      <w:r>
        <w:rPr>
          <w:rFonts w:ascii="Times New Roman"/>
          <w:b w:val="false"/>
          <w:i w:val="false"/>
          <w:color w:val="000000"/>
          <w:sz w:val="28"/>
        </w:rPr>
        <w:t>
      ● Діни не медициналық себептер бойынша басты жабуға жол беріледі. Бұл жағдайда беті иектің төменгі жағынан маңдайына дейін ашық күйде қалады.</w:t>
      </w:r>
    </w:p>
    <w:p>
      <w:pPr>
        <w:spacing w:after="0"/>
        <w:ind w:left="0"/>
        <w:jc w:val="both"/>
      </w:pPr>
      <w:r>
        <w:rPr>
          <w:rFonts w:ascii="Times New Roman"/>
          <w:b w:val="false"/>
          <w:i w:val="false"/>
          <w:color w:val="000000"/>
          <w:sz w:val="28"/>
        </w:rPr>
        <w:t>
      ● Бас киім көлеңкесінің бетке түсуіне жол берілмейді.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45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БАЛАЛАР</w:t>
      </w:r>
    </w:p>
    <w:p>
      <w:pPr>
        <w:spacing w:after="0"/>
        <w:ind w:left="0"/>
        <w:jc w:val="both"/>
      </w:pPr>
      <w:r>
        <w:rPr>
          <w:rFonts w:ascii="Times New Roman"/>
          <w:b w:val="false"/>
          <w:i w:val="false"/>
          <w:color w:val="000000"/>
          <w:sz w:val="28"/>
        </w:rPr>
        <w:t>
      ● Балаларға қатысты мынадай нормалар қолданылады:</w:t>
      </w:r>
    </w:p>
    <w:p>
      <w:pPr>
        <w:spacing w:after="0"/>
        <w:ind w:left="0"/>
        <w:jc w:val="both"/>
      </w:pPr>
      <w:r>
        <w:rPr>
          <w:rFonts w:ascii="Times New Roman"/>
          <w:b w:val="false"/>
          <w:i w:val="false"/>
          <w:color w:val="000000"/>
          <w:sz w:val="28"/>
        </w:rPr>
        <w:t>
      - бет-бейнесінің биіктігі фотосуреттің 50-80% алынады, яғни иектің төменгі нүктесінен бастың төбесіне дейін 22-36 мм;</w:t>
      </w:r>
    </w:p>
    <w:p>
      <w:pPr>
        <w:spacing w:after="0"/>
        <w:ind w:left="0"/>
        <w:jc w:val="both"/>
      </w:pPr>
      <w:r>
        <w:rPr>
          <w:rFonts w:ascii="Times New Roman"/>
          <w:b w:val="false"/>
          <w:i w:val="false"/>
          <w:color w:val="000000"/>
          <w:sz w:val="28"/>
        </w:rPr>
        <w:t xml:space="preserve">
      - егер суреттегі баланың шашы тым қалың болса, иектің төменгі нүктесінен төбесіне дейінгі ара қашықтықтың талаптарға сәйкес болуына назар аудару қажет; </w:t>
      </w:r>
    </w:p>
    <w:p>
      <w:pPr>
        <w:spacing w:after="0"/>
        <w:ind w:left="0"/>
        <w:jc w:val="both"/>
      </w:pPr>
      <w:r>
        <w:rPr>
          <w:rFonts w:ascii="Times New Roman"/>
          <w:b w:val="false"/>
          <w:i w:val="false"/>
          <w:color w:val="000000"/>
          <w:sz w:val="28"/>
        </w:rPr>
        <w:t>
      - егер бастың жоғарғы нүктесін анықтау қиын болса, биіктігі кемінде 17 мм. және 40 мм артық болмауы тиіс;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6 ЖАСҚА дейінгі БАЛАЛАР</w:t>
      </w:r>
    </w:p>
    <w:p>
      <w:pPr>
        <w:spacing w:after="0"/>
        <w:ind w:left="0"/>
        <w:jc w:val="both"/>
      </w:pPr>
      <w:r>
        <w:rPr>
          <w:rFonts w:ascii="Times New Roman"/>
          <w:b w:val="false"/>
          <w:i w:val="false"/>
          <w:color w:val="000000"/>
          <w:sz w:val="28"/>
        </w:rPr>
        <w:t>
      ● Осы бөлім 6 жасқа дейінгі балалар үшін "Балалар" бөлімінде келтірілген балаларды суретке түсіру қағидаларынан бастың қалпына (бұл ретте бастың және иықтың алдыңғы жағдайы бойынша осындай талаптар болады) бет-бейнесі-бейнесі, көз әлпеттеріне, көзқарас бағытына, сондай-ақ бет-бейнесінің суреттің ортасына орналасуына қатысты ауытқуларды реттейді.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Суреттерге қойылған барлық талаптар халықаралық ICAO стандарттарына сәйкес әзірленген</w:t>
      </w:r>
    </w:p>
    <w:p>
      <w:pPr>
        <w:spacing w:after="0"/>
        <w:ind w:left="0"/>
        <w:jc w:val="both"/>
      </w:pPr>
      <w:r>
        <w:rPr>
          <w:rFonts w:ascii="Times New Roman"/>
          <w:b w:val="false"/>
          <w:i w:val="false"/>
          <w:color w:val="000000"/>
          <w:sz w:val="28"/>
        </w:rPr>
        <w:t>
      https://www.kdmid.ru/content/cnslfunk_doc/Требования%20к%20фотографии%20по%20стандарту%20ICAO.pdf</w:t>
      </w:r>
    </w:p>
    <w:bookmarkStart w:name="z136" w:id="33"/>
    <w:p>
      <w:pPr>
        <w:spacing w:after="0"/>
        <w:ind w:left="0"/>
        <w:jc w:val="left"/>
      </w:pPr>
      <w:r>
        <w:rPr>
          <w:rFonts w:ascii="Times New Roman"/>
          <w:b/>
          <w:i w:val="false"/>
          <w:color w:val="000000"/>
        </w:rPr>
        <w:t xml:space="preserve"> 1. Қолтаңба үлгілерін сканерлеуге қойылатын талаптар.</w:t>
      </w:r>
    </w:p>
    <w:bookmarkEnd w:id="33"/>
    <w:p>
      <w:pPr>
        <w:spacing w:after="0"/>
        <w:ind w:left="0"/>
        <w:jc w:val="both"/>
      </w:pPr>
      <w:r>
        <w:rPr>
          <w:rFonts w:ascii="Times New Roman"/>
          <w:b w:val="false"/>
          <w:i w:val="false"/>
          <w:color w:val="000000"/>
          <w:sz w:val="28"/>
        </w:rPr>
        <w:t>
      Қолтаңба үлгілерін сканерлеу үшін:</w:t>
      </w:r>
    </w:p>
    <w:p>
      <w:pPr>
        <w:spacing w:after="0"/>
        <w:ind w:left="0"/>
        <w:jc w:val="both"/>
      </w:pPr>
      <w:r>
        <w:rPr>
          <w:rFonts w:ascii="Times New Roman"/>
          <w:b w:val="false"/>
          <w:i w:val="false"/>
          <w:color w:val="000000"/>
          <w:sz w:val="28"/>
        </w:rPr>
        <w:t>
      1. Осы құжаттың соңғы бетін басып шығарыңыз;</w:t>
      </w:r>
    </w:p>
    <w:p>
      <w:pPr>
        <w:spacing w:after="0"/>
        <w:ind w:left="0"/>
        <w:jc w:val="both"/>
      </w:pPr>
      <w:r>
        <w:rPr>
          <w:rFonts w:ascii="Times New Roman"/>
          <w:b w:val="false"/>
          <w:i w:val="false"/>
          <w:color w:val="000000"/>
          <w:sz w:val="28"/>
        </w:rPr>
        <w:t>
      2. Жиектеменің ортасына (қолтаңба сызығы жиектеменің шетінен шығып кетпеуі тиіс) қолтаңба қойыңыз (жіңішке жазатын қара маркер/фломастерді пайдалана отырып);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Қолтаңба бойынша ұсынымдар:</w:t>
      </w:r>
    </w:p>
    <w:tbl>
      <w:tblPr>
        <w:tblW w:w="0" w:type="auto"/>
        <w:tblCellSpacing w:w="0" w:type="auto"/>
        <w:tblBorders>
          <w:top w:val="none"/>
          <w:left w:val="none"/>
          <w:bottom w:val="none"/>
          <w:right w:val="none"/>
          <w:insideH w:val="none"/>
          <w:insideV w:val="none"/>
        </w:tblBorders>
      </w:tblPr>
      <w:tblGrid>
        <w:gridCol w:w="9581"/>
        <w:gridCol w:w="2719"/>
      </w:tblGrid>
      <w:tr>
        <w:trPr>
          <w:trHeight w:val="30" w:hRule="atLeast"/>
        </w:trPr>
        <w:tc>
          <w:tcPr>
            <w:tcW w:w="958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03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035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Сызықтың қалыңдығы 1мм кем</w:t>
            </w:r>
            <w:r>
              <w:br/>
            </w:r>
            <w:r>
              <w:rPr>
                <w:rFonts w:ascii="Times New Roman"/>
                <w:b w:val="false"/>
                <w:i w:val="false"/>
                <w:color w:val="000000"/>
                <w:sz w:val="20"/>
              </w:rPr>
              <w:t>
</w:t>
            </w:r>
          </w:p>
        </w:tc>
        <w:tc>
          <w:tcPr>
            <w:tcW w:w="271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Айқын емес қолтаңбаны сканерлеуге жол берілмейді. Сызықтың қалыңдығы 1 мм тең болуы тиіс. </w:t>
            </w:r>
          </w:p>
        </w:tc>
      </w:tr>
      <w:tr>
        <w:trPr>
          <w:trHeight w:val="30" w:hRule="atLeast"/>
        </w:trPr>
        <w:tc>
          <w:tcPr>
            <w:tcW w:w="958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972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97200" cy="2108200"/>
                          </a:xfrm>
                          <a:prstGeom prst="rect">
                            <a:avLst/>
                          </a:prstGeom>
                        </pic:spPr>
                      </pic:pic>
                    </a:graphicData>
                  </a:graphic>
                </wp:inline>
              </w:drawing>
            </w:r>
          </w:p>
          <w:p>
            <w:pPr>
              <w:spacing w:after="0"/>
              <w:ind w:left="0"/>
              <w:jc w:val="both"/>
            </w:pPr>
            <w:r>
              <w:br/>
            </w:r>
            <w:r>
              <w:rPr>
                <w:rFonts w:ascii="Times New Roman"/>
                <w:b w:val="false"/>
                <w:i w:val="false"/>
                <w:color w:val="000000"/>
                <w:sz w:val="20"/>
              </w:rPr>
              <w:t>
Сызықтың қалыңдығы 2 мм тең</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958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8829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Жоғарғы шекараға өте жақын</w:t>
            </w:r>
            <w:r>
              <w:br/>
            </w:r>
            <w:r>
              <w:rPr>
                <w:rFonts w:ascii="Times New Roman"/>
                <w:b w:val="false"/>
                <w:i w:val="false"/>
                <w:color w:val="000000"/>
                <w:sz w:val="20"/>
              </w:rPr>
              <w:t>
</w:t>
            </w:r>
          </w:p>
        </w:tc>
        <w:tc>
          <w:tcPr>
            <w:tcW w:w="2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жиектеменің жоғары шетіне жақын орналасуына жол берілмейді</w:t>
            </w:r>
          </w:p>
        </w:tc>
      </w:tr>
      <w:tr>
        <w:trPr>
          <w:trHeight w:val="30" w:hRule="atLeast"/>
        </w:trPr>
        <w:tc>
          <w:tcPr>
            <w:tcW w:w="958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0" cy="1981200"/>
                          </a:xfrm>
                          <a:prstGeom prst="rect">
                            <a:avLst/>
                          </a:prstGeom>
                        </pic:spPr>
                      </pic:pic>
                    </a:graphicData>
                  </a:graphic>
                </wp:inline>
              </w:drawing>
            </w:r>
          </w:p>
          <w:p>
            <w:pPr>
              <w:spacing w:after="0"/>
              <w:ind w:left="0"/>
              <w:jc w:val="both"/>
            </w:pPr>
            <w:r>
              <w:br/>
            </w:r>
            <w:r>
              <w:rPr>
                <w:rFonts w:ascii="Times New Roman"/>
                <w:b w:val="false"/>
                <w:i w:val="false"/>
                <w:color w:val="000000"/>
                <w:sz w:val="20"/>
              </w:rPr>
              <w:t>
Төменгі шекараға өте жақын</w:t>
            </w:r>
            <w:r>
              <w:br/>
            </w:r>
            <w:r>
              <w:rPr>
                <w:rFonts w:ascii="Times New Roman"/>
                <w:b w:val="false"/>
                <w:i w:val="false"/>
                <w:color w:val="000000"/>
                <w:sz w:val="20"/>
              </w:rPr>
              <w:t>
</w:t>
            </w:r>
          </w:p>
        </w:tc>
        <w:tc>
          <w:tcPr>
            <w:tcW w:w="2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жиектеменің төменгі шетіне жақын орналасуына жол берілмейді.</w:t>
            </w:r>
          </w:p>
        </w:tc>
      </w:tr>
      <w:tr>
        <w:trPr>
          <w:trHeight w:val="30" w:hRule="atLeast"/>
        </w:trPr>
        <w:tc>
          <w:tcPr>
            <w:tcW w:w="958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956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895600" cy="209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 жиектеменің ортасында орналастырылады, бұл ретте жиектеменің шетіне дейін кемінде 0,5 см қалады.</w:t>
            </w:r>
          </w:p>
        </w:tc>
      </w:tr>
    </w:tbl>
    <w:p>
      <w:pPr>
        <w:spacing w:after="0"/>
        <w:ind w:left="0"/>
        <w:jc w:val="both"/>
      </w:pPr>
      <w:r>
        <w:rPr>
          <w:rFonts w:ascii="Times New Roman"/>
          <w:b w:val="false"/>
          <w:i w:val="false"/>
          <w:color w:val="000000"/>
          <w:sz w:val="28"/>
        </w:rPr>
        <w:t>
      3. Алынған қолтаңбаның үлгілерін сканерлеңіз (А4 форматындағы парақтың өзін сканерлеңіз);</w:t>
      </w:r>
    </w:p>
    <w:p>
      <w:pPr>
        <w:spacing w:after="0"/>
        <w:ind w:left="0"/>
        <w:jc w:val="both"/>
      </w:pPr>
      <w:r>
        <w:rPr>
          <w:rFonts w:ascii="Times New Roman"/>
          <w:b w:val="false"/>
          <w:i w:val="false"/>
          <w:color w:val="000000"/>
          <w:sz w:val="28"/>
        </w:rPr>
        <w:t>
      4. Сканерленген файлды JPEG форматында сақтаңыз;</w:t>
      </w:r>
    </w:p>
    <w:p>
      <w:pPr>
        <w:spacing w:after="0"/>
        <w:ind w:left="0"/>
        <w:jc w:val="both"/>
      </w:pPr>
      <w:r>
        <w:rPr>
          <w:rFonts w:ascii="Times New Roman"/>
          <w:b w:val="false"/>
          <w:i w:val="false"/>
          <w:color w:val="000000"/>
          <w:sz w:val="28"/>
        </w:rPr>
        <w:t>
      5. Осы файлды графикалық ақпаратты редакциялау үшін пайдаланылатын бағдарламалар көмегімен ашыңыз;</w:t>
      </w:r>
    </w:p>
    <w:p>
      <w:pPr>
        <w:spacing w:after="0"/>
        <w:ind w:left="0"/>
        <w:jc w:val="both"/>
      </w:pPr>
      <w:r>
        <w:rPr>
          <w:rFonts w:ascii="Times New Roman"/>
          <w:b w:val="false"/>
          <w:i w:val="false"/>
          <w:color w:val="000000"/>
          <w:sz w:val="28"/>
        </w:rPr>
        <w:t>
      6. Бірінші кемінде 550 нүктені алу үшін енін орнату қажет, содан кейін жиектеменің үстіңгі және төменгі шет жақтарын қиып алу қажет. Нәтижесінде Сізде кемінде 550 х 124 нүкте мөлшерімен қолтаңба үлгісі болады.</w:t>
      </w:r>
    </w:p>
    <w:p>
      <w:pPr>
        <w:spacing w:after="0"/>
        <w:ind w:left="0"/>
        <w:jc w:val="both"/>
      </w:pPr>
      <w:r>
        <w:rPr>
          <w:rFonts w:ascii="Times New Roman"/>
          <w:b w:val="false"/>
          <w:i w:val="false"/>
          <w:color w:val="000000"/>
          <w:sz w:val="28"/>
        </w:rPr>
        <w:t>
      6.1. Дайындау бойынша ұсынымдар</w:t>
      </w:r>
    </w:p>
    <w:tbl>
      <w:tblPr>
        <w:tblW w:w="0" w:type="auto"/>
        <w:tblCellSpacing w:w="0" w:type="auto"/>
        <w:tblBorders>
          <w:top w:val="none"/>
          <w:left w:val="none"/>
          <w:bottom w:val="none"/>
          <w:right w:val="none"/>
          <w:insideH w:val="none"/>
          <w:insideV w:val="none"/>
        </w:tblBorders>
      </w:tblPr>
      <w:tblGrid>
        <w:gridCol w:w="9514"/>
        <w:gridCol w:w="2786"/>
      </w:tblGrid>
      <w:tr>
        <w:trPr>
          <w:trHeight w:val="30" w:hRule="atLeast"/>
        </w:trPr>
        <w:tc>
          <w:tcPr>
            <w:tcW w:w="95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1562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156200" cy="308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"Суреттерді өзгертуді" таңдаңыз</w:t>
            </w:r>
          </w:p>
        </w:tc>
      </w:tr>
      <w:tr>
        <w:trPr>
          <w:trHeight w:val="30" w:hRule="atLeast"/>
        </w:trPr>
        <w:tc>
          <w:tcPr>
            <w:tcW w:w="95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9403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940300" cy="311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оң жағында пайда болған мәзірде "Суреттерді өзгертуді" таңдаңыз</w:t>
            </w:r>
          </w:p>
        </w:tc>
      </w:tr>
      <w:tr>
        <w:trPr>
          <w:trHeight w:val="30" w:hRule="atLeast"/>
        </w:trPr>
        <w:tc>
          <w:tcPr>
            <w:tcW w:w="95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9276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927600" cy="281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Одан әрі "еркін ені мен биіктігі" опциясын таңдаңыз және жолдың астында "Қорытынды мөлшері" ені кемінде 550 нүкте болуы тиіс бірінші ұяшықта орнатыңыз.</w:t>
            </w:r>
          </w:p>
        </w:tc>
      </w:tr>
      <w:tr>
        <w:trPr>
          <w:trHeight w:val="30" w:hRule="atLeast"/>
        </w:trPr>
        <w:tc>
          <w:tcPr>
            <w:tcW w:w="95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9657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965700" cy="3403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Қорытындысында "Жаңа мөлшер" бірінші ұяшығында ең кемінде 550 тең болуы тиіс</w:t>
            </w:r>
          </w:p>
        </w:tc>
      </w:tr>
      <w:tr>
        <w:trPr>
          <w:trHeight w:val="30" w:hRule="atLeast"/>
        </w:trPr>
        <w:tc>
          <w:tcPr>
            <w:tcW w:w="95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546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054600" cy="287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"ОК" басыңыз және "Суретті өзгертуді" басыңыз (6.1-тармаққа суретті қараңыз). Содан кейін "Қиындыны" таңдаңыз</w:t>
            </w:r>
          </w:p>
        </w:tc>
      </w:tr>
      <w:tr>
        <w:trPr>
          <w:trHeight w:val="30" w:hRule="atLeast"/>
        </w:trPr>
        <w:tc>
          <w:tcPr>
            <w:tcW w:w="95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419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041900" cy="298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Одан әрі жоғары және төменгі жиектемелерді шеттеріне қарай ұзарту қажет. Қорытындысында "Сурет мөлшері" екінші мәнінде кемінде 124 нүкте мәні болады.</w:t>
            </w:r>
            <w:r>
              <w:br/>
            </w:r>
            <w:r>
              <w:rPr>
                <w:rFonts w:ascii="Times New Roman"/>
                <w:b w:val="false"/>
                <w:i w:val="false"/>
                <w:color w:val="000000"/>
                <w:sz w:val="20"/>
              </w:rPr>
              <w:t>
"ОК" басыңыз</w:t>
            </w:r>
          </w:p>
        </w:tc>
      </w:tr>
      <w:tr>
        <w:trPr>
          <w:trHeight w:val="30" w:hRule="atLeast"/>
        </w:trPr>
        <w:tc>
          <w:tcPr>
            <w:tcW w:w="95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419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041900" cy="341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Қорытындысында Сізде мөлшері кемінде 550 х 124 нүктелі қолтаңбаның электрондық данасы болады. Бұл ретте бастапқы жиектеменің шеті болмайды.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азаматтарына паспорттар, жеке</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Мекенжай бойынша тұрақты тіркелген</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20 ___ ж. "______" ___________</w:t>
      </w:r>
    </w:p>
    <w:p>
      <w:pPr>
        <w:spacing w:after="0"/>
        <w:ind w:left="0"/>
        <w:jc w:val="both"/>
      </w:pPr>
      <w:r>
        <w:rPr>
          <w:rFonts w:ascii="Times New Roman"/>
          <w:b w:val="false"/>
          <w:i w:val="false"/>
          <w:color w:val="000000"/>
          <w:sz w:val="28"/>
        </w:rPr>
        <w:t>
      __________________________қолы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азаматтарына паспорттар, жеке</w:t>
            </w:r>
            <w:r>
              <w:br/>
            </w:r>
            <w:r>
              <w:rPr>
                <w:rFonts w:ascii="Times New Roman"/>
                <w:b w:val="false"/>
                <w:i w:val="false"/>
                <w:color w:val="000000"/>
                <w:sz w:val="20"/>
              </w:rPr>
              <w:t>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7"/>
        <w:gridCol w:w="2932"/>
        <w:gridCol w:w="10"/>
        <w:gridCol w:w="5151"/>
      </w:tblGrid>
      <w:tr>
        <w:trPr>
          <w:trHeight w:val="3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пунктінің коды Код регистрационного пункта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 Талон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и номер талона Өтінім штрих-коды мен нөмірі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 ЖСН: Тегі / Фамилия: Аты / Имя: Әкесінің аты (болған жағдайда) / Отчество (при его наличии): Туған кезі / Дата рождения:</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Негіздеме-құжат / Основание: Құжаттың № / № документа: Берілген кезі / Дата выдачи: Берген орган / Орган выдачи: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Тапсыруға жатқзылған құжаттар / Документы подлежащие сдаче:</w:t>
            </w:r>
          </w:p>
        </w:tc>
      </w:tr>
    </w:tbl>
    <w:p>
      <w:pPr>
        <w:spacing w:after="0"/>
        <w:ind w:left="0"/>
        <w:jc w:val="both"/>
      </w:pPr>
      <w:r>
        <w:rPr>
          <w:rFonts w:ascii="Times New Roman"/>
          <w:b w:val="false"/>
          <w:i w:val="false"/>
          <w:color w:val="000000"/>
          <w:sz w:val="28"/>
        </w:rPr>
        <w:t>
      ________________________________________________________________________________Өтінім туралы мәлімет / Сведения о заявке</w:t>
      </w:r>
    </w:p>
    <w:p>
      <w:pPr>
        <w:spacing w:after="0"/>
        <w:ind w:left="0"/>
        <w:jc w:val="both"/>
      </w:pPr>
      <w:r>
        <w:rPr>
          <w:rFonts w:ascii="Times New Roman"/>
          <w:b w:val="false"/>
          <w:i w:val="false"/>
          <w:color w:val="000000"/>
          <w:sz w:val="28"/>
        </w:rPr>
        <w:t>
      Өтінім түрі / Вид Заявки Тапсырыс/Заказ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6"/>
        <w:gridCol w:w="24"/>
        <w:gridCol w:w="2777"/>
        <w:gridCol w:w="2110"/>
      </w:tblGrid>
      <w:tr>
        <w:trPr>
          <w:trHeight w:val="30" w:hRule="atLeast"/>
        </w:trPr>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кезі /</w:t>
            </w:r>
            <w:r>
              <w:br/>
            </w:r>
            <w:r>
              <w:rPr>
                <w:rFonts w:ascii="Times New Roman"/>
                <w:b w:val="false"/>
                <w:i w:val="false"/>
                <w:color w:val="000000"/>
                <w:sz w:val="20"/>
              </w:rPr>
              <w:t>
Дата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қызметкері / Сотрудник регистрации ____________________ Қолы/подпись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пунктінің мекежайыАдрес регистрационного пункта_______________________________________________________</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телефоныТелефон для справок____________________</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1414___________</w:t>
            </w:r>
          </w:p>
        </w:tc>
      </w:tr>
    </w:tbl>
    <w:p>
      <w:pPr>
        <w:spacing w:after="0"/>
        <w:ind w:left="0"/>
        <w:jc w:val="both"/>
      </w:pPr>
      <w:r>
        <w:rPr>
          <w:rFonts w:ascii="Times New Roman"/>
          <w:b w:val="false"/>
          <w:i w:val="false"/>
          <w:color w:val="000000"/>
          <w:sz w:val="28"/>
        </w:rPr>
        <w:t>
      Жеке басты куәландыратын құжаттар, өтінім бергеннен бастап 15 жұмыс күннен кешіктірмей беріледі. Қызмет алушы қалаған кезде қосымша төлемге құжаттарды жеделдетіп әзірлеу мүмкіндігі бар: Нұр-Сұлтан, Алматы, Ақтөбе, Шымкент қалалары үшін: 1-санаттағы жеделдік – 1 жұмыс күні (қызмет құны – 4 983 теңге) 2-санаттағы жеделдік – 3 жұмыс күні (қызмет құны – 2 752 теңге) облыс орталықтары үшін: 1-санаттағы жеделдік – 3 жұмыс күні (қызмет құны – 4 983 теңге) 2-санаттағы жеделдік – 5 жұмыс күні (қызмет құны – 2 752 теңге) облыстардың аудандары мен қалалары үшін: 3-санаттағы жеделдік – 7 жұмыс күні (қызмет құны – 1 116 теңге) Ресімдеу күні және жеделдік санатына төлем жасаған күн құжаттарды беру мерзіміне кірмейді.</w:t>
      </w:r>
    </w:p>
    <w:p>
      <w:pPr>
        <w:spacing w:after="0"/>
        <w:ind w:left="0"/>
        <w:jc w:val="both"/>
      </w:pPr>
      <w:r>
        <w:rPr>
          <w:rFonts w:ascii="Times New Roman"/>
          <w:b w:val="false"/>
          <w:i w:val="false"/>
          <w:color w:val="000000"/>
          <w:sz w:val="28"/>
        </w:rPr>
        <w:t>
      Документы, удостоверяющие личность, выдаются в срок не позднее 15 рабочих дней со дня подачи заявки. При желании услугополучателя, за дополнительную оплату возможно ускоренное изготовление документов: Для городов Нур-Султан, Алматы, Актобе, Шымкент: 1 категория срочности – 1 рабочий день (стоимость услуги - 4 983 тенге) 2 категория срочности – 2 рабочих дня (стоимость услуги - 2 752 тенге) для областных центров: 1 категория срочности – 3 рабочий день (стоимость услуги - 4 983 тенге) 2 категория срочности – 5 рабочих дня (стоимость услуги - 2 752 тенге) для районов и городов областей: 3 категория срочности – 7 рабочих дней (стоимость услуги – 1 116 тенге) День оформления заявки и день оплаты за категория срочности не входят в срок выдачи документов.</w:t>
      </w:r>
    </w:p>
    <w:p>
      <w:pPr>
        <w:spacing w:after="0"/>
        <w:ind w:left="0"/>
        <w:jc w:val="both"/>
      </w:pPr>
      <w:r>
        <w:rPr>
          <w:rFonts w:ascii="Times New Roman"/>
          <w:b w:val="false"/>
          <w:i w:val="false"/>
          <w:color w:val="000000"/>
          <w:sz w:val="28"/>
        </w:rPr>
        <w:t>
      * Сроки изготовления документов, удостоверяющих личность в ускоренном порядке отображаются в талоне в зависимости от региона</w:t>
      </w:r>
    </w:p>
    <w:p>
      <w:pPr>
        <w:spacing w:after="0"/>
        <w:ind w:left="0"/>
        <w:jc w:val="both"/>
      </w:pPr>
      <w:r>
        <w:rPr>
          <w:rFonts w:ascii="Times New Roman"/>
          <w:b w:val="false"/>
          <w:i w:val="false"/>
          <w:color w:val="000000"/>
          <w:sz w:val="28"/>
        </w:rPr>
        <w:t>
      * Жеке басты куәландыратын құжаттарды жедел түрде дайындау мерзімі талонда өңірге байланысты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азаматтарына паспорттар, жеке</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 ) (бұдан әрі –</w:t>
            </w:r>
            <w:r>
              <w:br/>
            </w:r>
            <w:r>
              <w:rPr>
                <w:rFonts w:ascii="Times New Roman"/>
                <w:b w:val="false"/>
                <w:i w:val="false"/>
                <w:color w:val="000000"/>
                <w:sz w:val="20"/>
              </w:rPr>
              <w:t>Т.А.Ә.)</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 20-бабының 2-тармағын басшылыққа ала отырып, көрсетілетін қызмет беруші (мекенжайы көрсетілсін) Сіздің мемлекеттік қызмет көрсету стандартында көзделген тізбеге сәйкес құжаттардың толық пакетін ұсынбауыңызға байланысты "Қазақстан Республикасының азаматтарына паспорттар, жеке куәліктер беру" мемлекеттік көрсетілетін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2 данада, әрбір тарапқа бір-біреуден.</w:t>
      </w:r>
    </w:p>
    <w:p>
      <w:pPr>
        <w:spacing w:after="0"/>
        <w:ind w:left="0"/>
        <w:jc w:val="both"/>
      </w:pPr>
      <w:r>
        <w:rPr>
          <w:rFonts w:ascii="Times New Roman"/>
          <w:b w:val="false"/>
          <w:i w:val="false"/>
          <w:color w:val="000000"/>
          <w:sz w:val="28"/>
        </w:rPr>
        <w:t>
      Көрсетілетін қызмет берушінің Т.А.Ә. (болған кезінде)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Телефоны______________________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267 бұйрығына</w:t>
            </w:r>
            <w:r>
              <w:br/>
            </w:r>
            <w:r>
              <w:rPr>
                <w:rFonts w:ascii="Times New Roman"/>
                <w:b w:val="false"/>
                <w:i w:val="false"/>
                <w:color w:val="000000"/>
                <w:sz w:val="20"/>
              </w:rPr>
              <w:t>2-қосымша</w:t>
            </w:r>
          </w:p>
        </w:tc>
      </w:tr>
    </w:tbl>
    <w:bookmarkStart w:name="z49" w:id="34"/>
    <w:p>
      <w:pPr>
        <w:spacing w:after="0"/>
        <w:ind w:left="0"/>
        <w:jc w:val="left"/>
      </w:pPr>
      <w:r>
        <w:rPr>
          <w:rFonts w:ascii="Times New Roman"/>
          <w:b/>
          <w:i w:val="false"/>
          <w:color w:val="000000"/>
        </w:rPr>
        <w:t xml:space="preserve"> "Қазақстан Республикасының халқын тұрғылықты жері бойынша тіркеу" мемлекеттік қызмет көрсету қағидалары</w:t>
      </w:r>
    </w:p>
    <w:bookmarkEnd w:id="34"/>
    <w:bookmarkStart w:name="z50" w:id="35"/>
    <w:p>
      <w:pPr>
        <w:spacing w:after="0"/>
        <w:ind w:left="0"/>
        <w:jc w:val="left"/>
      </w:pPr>
      <w:r>
        <w:rPr>
          <w:rFonts w:ascii="Times New Roman"/>
          <w:b/>
          <w:i w:val="false"/>
          <w:color w:val="000000"/>
        </w:rPr>
        <w:t xml:space="preserve"> 1-тарау. Жалпы ережелер</w:t>
      </w:r>
    </w:p>
    <w:bookmarkEnd w:id="35"/>
    <w:bookmarkStart w:name="z51" w:id="36"/>
    <w:p>
      <w:pPr>
        <w:spacing w:after="0"/>
        <w:ind w:left="0"/>
        <w:jc w:val="both"/>
      </w:pPr>
      <w:r>
        <w:rPr>
          <w:rFonts w:ascii="Times New Roman"/>
          <w:b w:val="false"/>
          <w:i w:val="false"/>
          <w:color w:val="000000"/>
          <w:sz w:val="28"/>
        </w:rPr>
        <w:t xml:space="preserve">
      1. Осы "Қазақстан Республикасының халқын тұрғылықты жері бойынша тіркеу" мемлекеттік қызмет көрсету қағидалар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Республикасының халқын тұрғылықты жері бойынша тіркеу мемлекеттік қызмет көрсету тәртібін анықтайды (бұдан әрі – Мемлекеттік көрсетілетін қызмет).</w:t>
      </w:r>
    </w:p>
    <w:bookmarkEnd w:id="36"/>
    <w:bookmarkStart w:name="z52" w:id="37"/>
    <w:p>
      <w:pPr>
        <w:spacing w:after="0"/>
        <w:ind w:left="0"/>
        <w:jc w:val="both"/>
      </w:pPr>
      <w:r>
        <w:rPr>
          <w:rFonts w:ascii="Times New Roman"/>
          <w:b w:val="false"/>
          <w:i w:val="false"/>
          <w:color w:val="000000"/>
          <w:sz w:val="28"/>
        </w:rPr>
        <w:t>
      2. Осы Қағидаларда мынадай ұғымдар қолданылады:</w:t>
      </w:r>
    </w:p>
    <w:bookmarkEnd w:id="37"/>
    <w:p>
      <w:pPr>
        <w:spacing w:after="0"/>
        <w:ind w:left="0"/>
        <w:jc w:val="both"/>
      </w:pPr>
      <w:r>
        <w:rPr>
          <w:rFonts w:ascii="Times New Roman"/>
          <w:b w:val="false"/>
          <w:i w:val="false"/>
          <w:color w:val="000000"/>
          <w:sz w:val="28"/>
        </w:rPr>
        <w:t>
      1) жеке сәйкестендіру нөмірі (бұдан әрі - ЖСН) - жеке тұлға, соның ішінде жеке кәсіпкерлік түрінде қызметін жүзеге асыратын жеке кәсіпкер үшін қалыптастырылатын бірегей нөмір;</w:t>
      </w:r>
    </w:p>
    <w:p>
      <w:pPr>
        <w:spacing w:after="0"/>
        <w:ind w:left="0"/>
        <w:jc w:val="both"/>
      </w:pPr>
      <w:r>
        <w:rPr>
          <w:rFonts w:ascii="Times New Roman"/>
          <w:b w:val="false"/>
          <w:i w:val="false"/>
          <w:color w:val="000000"/>
          <w:sz w:val="28"/>
        </w:rPr>
        <w:t>
      2) мекенжайдың тіркеу коды (бұдан әрі – МТК) – "Мекенжай тіркелімі" ақпараттық жүйесімен бірігетін жылжымайтын мүлік объектісі мекенжайының бірегей коды;</w:t>
      </w:r>
    </w:p>
    <w:p>
      <w:pPr>
        <w:spacing w:after="0"/>
        <w:ind w:left="0"/>
        <w:jc w:val="both"/>
      </w:pPr>
      <w:r>
        <w:rPr>
          <w:rFonts w:ascii="Times New Roman"/>
          <w:b w:val="false"/>
          <w:i w:val="false"/>
          <w:color w:val="000000"/>
          <w:sz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both"/>
      </w:pPr>
      <w:r>
        <w:rPr>
          <w:rFonts w:ascii="Times New Roman"/>
          <w:b w:val="false"/>
          <w:i w:val="false"/>
          <w:color w:val="000000"/>
          <w:sz w:val="28"/>
        </w:rPr>
        <w:t>
      4) Бірыңғай байланыс орталығы – Қазақстан Республикасының Үкіметі айқындаған, көрсетілетін қызметті алушыларға мемлекеттік және өзге де қызметтер көрсету мәселелері бойынша ақпарат, сондай-ақ мемлекеттік органдарға ақпараттық-коммуникациялық қызметтер көрсету мәселелері бойынша ақпарат беру жөніндегі ақпараттық-анықтамалық қызмет функцияларын орындайтын заңды тұлға;</w:t>
      </w:r>
    </w:p>
    <w:p>
      <w:pPr>
        <w:spacing w:after="0"/>
        <w:ind w:left="0"/>
        <w:jc w:val="both"/>
      </w:pPr>
      <w:r>
        <w:rPr>
          <w:rFonts w:ascii="Times New Roman"/>
          <w:b w:val="false"/>
          <w:i w:val="false"/>
          <w:color w:val="000000"/>
          <w:sz w:val="28"/>
        </w:rPr>
        <w:t>
      5)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Start w:name="z53" w:id="38"/>
    <w:p>
      <w:pPr>
        <w:spacing w:after="0"/>
        <w:ind w:left="0"/>
        <w:jc w:val="left"/>
      </w:pPr>
      <w:r>
        <w:rPr>
          <w:rFonts w:ascii="Times New Roman"/>
          <w:b/>
          <w:i w:val="false"/>
          <w:color w:val="000000"/>
        </w:rPr>
        <w:t xml:space="preserve"> 2-тарау. Мемлекеттік қызмет көрсету тәртібі</w:t>
      </w:r>
    </w:p>
    <w:bookmarkEnd w:id="38"/>
    <w:bookmarkStart w:name="z54" w:id="39"/>
    <w:p>
      <w:pPr>
        <w:spacing w:after="0"/>
        <w:ind w:left="0"/>
        <w:jc w:val="both"/>
      </w:pPr>
      <w:r>
        <w:rPr>
          <w:rFonts w:ascii="Times New Roman"/>
          <w:b w:val="false"/>
          <w:i w:val="false"/>
          <w:color w:val="000000"/>
          <w:sz w:val="28"/>
        </w:rPr>
        <w:t xml:space="preserve">
      3. Мемлекеттік қызмет жеке тұлғаларға (бұдан әрі – көрсетілетін қызметті алушы) аумақтық полиция органдарымен (бұдан әрі – көрсетілетін қызметті беруші) Мемлекеттік көрсетілетін қызмет стандартында көзделген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тізбесіне сәйкес (бұдан әрі – Мемлекеттік көрсетілетін қызмет стандарты) құжаттар пакетін ұсыну кезінде:</w:t>
      </w:r>
    </w:p>
    <w:bookmarkEnd w:id="39"/>
    <w:p>
      <w:pPr>
        <w:spacing w:after="0"/>
        <w:ind w:left="0"/>
        <w:jc w:val="both"/>
      </w:pPr>
      <w:r>
        <w:rPr>
          <w:rFonts w:ascii="Times New Roman"/>
          <w:b w:val="false"/>
          <w:i w:val="false"/>
          <w:color w:val="000000"/>
          <w:sz w:val="28"/>
        </w:rPr>
        <w:t>
      1) Қазақстан Республикасы азаматтарына - "Азаматтарға арналған үкімет" Мемлекеттік корпорациясы" коммерциялық емес акционерлік қоғамы (бұдан әрі – Мемлекеттік корпорация) және портал арқылы;</w:t>
      </w:r>
    </w:p>
    <w:p>
      <w:pPr>
        <w:spacing w:after="0"/>
        <w:ind w:left="0"/>
        <w:jc w:val="both"/>
      </w:pPr>
      <w:r>
        <w:rPr>
          <w:rFonts w:ascii="Times New Roman"/>
          <w:b w:val="false"/>
          <w:i w:val="false"/>
          <w:color w:val="000000"/>
          <w:sz w:val="28"/>
        </w:rPr>
        <w:t>
      2) Қазақстан Республикасында тұрақты тұратын шетелдіктерге және азаматтығы жоқ адамдар үшін – Мемлекеттік корпорацияда көрсетілетін қызметті беруші арқылы;</w:t>
      </w:r>
    </w:p>
    <w:p>
      <w:pPr>
        <w:spacing w:after="0"/>
        <w:ind w:left="0"/>
        <w:jc w:val="both"/>
      </w:pPr>
      <w:r>
        <w:rPr>
          <w:rFonts w:ascii="Times New Roman"/>
          <w:b w:val="false"/>
          <w:i w:val="false"/>
          <w:color w:val="000000"/>
          <w:sz w:val="28"/>
        </w:rPr>
        <w:t>
      3) босқын мәртебесін алған шетелдіктер және азаматтығы жоқ адамдар үшін - көрсетілетін қызметті беруші арқылы көрсетіледі.</w:t>
      </w:r>
    </w:p>
    <w:p>
      <w:pPr>
        <w:spacing w:after="0"/>
        <w:ind w:left="0"/>
        <w:jc w:val="both"/>
      </w:pPr>
      <w:r>
        <w:rPr>
          <w:rFonts w:ascii="Times New Roman"/>
          <w:b w:val="false"/>
          <w:i w:val="false"/>
          <w:color w:val="000000"/>
          <w:sz w:val="28"/>
        </w:rPr>
        <w:t xml:space="preserve">
      Мемлекеттік қызметті көрсету үшін құжаттарды қабылдау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тұрақты не уақытша тіркеуге оның келісімін ресімделуімен:</w:t>
      </w:r>
    </w:p>
    <w:p>
      <w:pPr>
        <w:spacing w:after="0"/>
        <w:ind w:left="0"/>
        <w:jc w:val="both"/>
      </w:pPr>
      <w:r>
        <w:rPr>
          <w:rFonts w:ascii="Times New Roman"/>
          <w:b w:val="false"/>
          <w:i w:val="false"/>
          <w:color w:val="000000"/>
          <w:sz w:val="28"/>
        </w:rPr>
        <w:t>
      Қазақстан Республикасы азаматтары - Мемлекеттік корпорацияның қызметкерлерімен "Халыққа қызмет көрсету орталығы" біріккен ақпараттық жүйесі (бұдан әрі – ХҚКО БАЖ) арқылы;</w:t>
      </w:r>
    </w:p>
    <w:p>
      <w:pPr>
        <w:spacing w:after="0"/>
        <w:ind w:left="0"/>
        <w:jc w:val="both"/>
      </w:pPr>
      <w:r>
        <w:rPr>
          <w:rFonts w:ascii="Times New Roman"/>
          <w:b w:val="false"/>
          <w:i w:val="false"/>
          <w:color w:val="000000"/>
          <w:sz w:val="28"/>
        </w:rPr>
        <w:t>
      Қазақстан Республикасында тұрақты тұратын шетелдіктерге және азаматтығы жоқ адамдар үшін – Мемлекеттік корпорацияда көрсетілетін қызметті берушімен "Халықты құжаттандыру және тіркеу" Тіркеу пункті" ақпараттық жүйесі (бұдан әрі – ХҚТ ТП) арқылы;</w:t>
      </w:r>
    </w:p>
    <w:p>
      <w:pPr>
        <w:spacing w:after="0"/>
        <w:ind w:left="0"/>
        <w:jc w:val="both"/>
      </w:pPr>
      <w:r>
        <w:rPr>
          <w:rFonts w:ascii="Times New Roman"/>
          <w:b w:val="false"/>
          <w:i w:val="false"/>
          <w:color w:val="000000"/>
          <w:sz w:val="28"/>
        </w:rPr>
        <w:t>
      босқын мәртебесін алған шетелдіктер және азаматтығы жоқ адамдар үшін - көрсетілетін қызметті берушімен жүргізіледі.</w:t>
      </w:r>
    </w:p>
    <w:bookmarkStart w:name="z55" w:id="40"/>
    <w:p>
      <w:pPr>
        <w:spacing w:after="0"/>
        <w:ind w:left="0"/>
        <w:jc w:val="both"/>
      </w:pPr>
      <w:r>
        <w:rPr>
          <w:rFonts w:ascii="Times New Roman"/>
          <w:b w:val="false"/>
          <w:i w:val="false"/>
          <w:color w:val="000000"/>
          <w:sz w:val="28"/>
        </w:rPr>
        <w:t>
      4. Мемлекеттік қызмет көрсету процесінің сипаттамасын, түрін, мазмұнын және көрсету нәтижесінен құралатын мемлекеттік қызмет көрсетуге қойылатын негізгі талаптарының тізбесі, сондай-ақ мемлекеттік қызмет ұсынудың ерекшеліктерін ескере отырып, өзге де мәліметтер мемлекеттік көрсетілетін қызмет стандартында жазылған.</w:t>
      </w:r>
    </w:p>
    <w:bookmarkEnd w:id="40"/>
    <w:bookmarkStart w:name="z56" w:id="41"/>
    <w:p>
      <w:pPr>
        <w:spacing w:after="0"/>
        <w:ind w:left="0"/>
        <w:jc w:val="both"/>
      </w:pPr>
      <w:r>
        <w:rPr>
          <w:rFonts w:ascii="Times New Roman"/>
          <w:b w:val="false"/>
          <w:i w:val="false"/>
          <w:color w:val="000000"/>
          <w:sz w:val="28"/>
        </w:rPr>
        <w:t>
      5. Мемлекеттік корпорация арқылы Қазақстан Республикасы азаматтары жүгінген кезде Мемлекеттік корпорация қызметкері көрсетілетін қызметті алушы ұсынған құжаттың және (немесе) ондағы деректердің (мәліметтердің) толықтығын тексереді.</w:t>
      </w:r>
    </w:p>
    <w:bookmarkEnd w:id="41"/>
    <w:p>
      <w:pPr>
        <w:spacing w:after="0"/>
        <w:ind w:left="0"/>
        <w:jc w:val="both"/>
      </w:pPr>
      <w:r>
        <w:rPr>
          <w:rFonts w:ascii="Times New Roman"/>
          <w:b w:val="false"/>
          <w:i w:val="false"/>
          <w:color w:val="000000"/>
          <w:sz w:val="28"/>
        </w:rPr>
        <w:t>
      Мемлекеттік корпорацияда көрсетілетін қызметті берушіге Қазақстан Республикасында тұрақты тұратын шетелдіктерге және азаматтығы жоқ адамдар жүгінген кезде көрсетілетін қызметті беруші көрсетілетін қызметті алушы ұсынған құжаттың және (немесе) ондағы деректердің (мәліметтердің) толықтығын тексереді.</w:t>
      </w:r>
    </w:p>
    <w:p>
      <w:pPr>
        <w:spacing w:after="0"/>
        <w:ind w:left="0"/>
        <w:jc w:val="both"/>
      </w:pPr>
      <w:r>
        <w:rPr>
          <w:rFonts w:ascii="Times New Roman"/>
          <w:b w:val="false"/>
          <w:i w:val="false"/>
          <w:color w:val="000000"/>
          <w:sz w:val="28"/>
        </w:rPr>
        <w:t>
      Босқын мәртебесін алған шетелдіктер және азаматтығы жоқ адамдар Қазақстан Республикасы азаматтары көрсетілетін қызметті берушіге жүгінген кезде көрсетілетін қызметті беруші көрсетілетін қызметті алушы ұсынған құжаттың және (немесе) ондағы деректердің (мәліметтердің) толықтығын тексереді.</w:t>
      </w:r>
    </w:p>
    <w:p>
      <w:pPr>
        <w:spacing w:after="0"/>
        <w:ind w:left="0"/>
        <w:jc w:val="both"/>
      </w:pPr>
      <w:r>
        <w:rPr>
          <w:rFonts w:ascii="Times New Roman"/>
          <w:b w:val="false"/>
          <w:i w:val="false"/>
          <w:color w:val="000000"/>
          <w:sz w:val="28"/>
        </w:rPr>
        <w:t xml:space="preserve">
      Толық емес құжаттар пакетін ұсынған жағдайда көрсетілетін қызметті алушыға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беріледі.</w:t>
      </w:r>
    </w:p>
    <w:p>
      <w:pPr>
        <w:spacing w:after="0"/>
        <w:ind w:left="0"/>
        <w:jc w:val="both"/>
      </w:pPr>
      <w:r>
        <w:rPr>
          <w:rFonts w:ascii="Times New Roman"/>
          <w:b w:val="false"/>
          <w:i w:val="false"/>
          <w:color w:val="000000"/>
          <w:sz w:val="28"/>
        </w:rPr>
        <w:t>
      Көрсетілетін қызметті алушының ұсынған құжаттары осы Қағидаларда белгіленген талаптарға сәйкес болған кезде, көрсетілетін қызметті алушының тұрғылықты тұратын немесе уақытша болатын (тұратын) жері бойынша тіркеу "Халықты құжаттандыру және тіркеу" Тіркеу пункті" ақпараттық жүйесіне тұрғылықты тұратын жеріне тіркелу мекенжайы туралы, ал уақытша тіркелген кезде – уақытша болатын мекенжайы туралы мәліметтерді енгізу жолымен ресімделеді.</w:t>
      </w:r>
    </w:p>
    <w:p>
      <w:pPr>
        <w:spacing w:after="0"/>
        <w:ind w:left="0"/>
        <w:jc w:val="both"/>
      </w:pPr>
      <w:r>
        <w:rPr>
          <w:rFonts w:ascii="Times New Roman"/>
          <w:b w:val="false"/>
          <w:i w:val="false"/>
          <w:color w:val="000000"/>
          <w:sz w:val="28"/>
        </w:rPr>
        <w:t>
      Көрсетілетін қызметті алушы (Қазақстан Республикасының азаматы) порталға жүгінген кезде порталда ЖСН және пароль бойынша авторизацияланады, қызметті таңдайды, осы сұрау салудың деректерін қалыптастырады және сұрау салуды өзінің ЭЦҚ арқылы куәландырады (қол қояды).</w:t>
      </w:r>
    </w:p>
    <w:p>
      <w:pPr>
        <w:spacing w:after="0"/>
        <w:ind w:left="0"/>
        <w:jc w:val="both"/>
      </w:pPr>
      <w:r>
        <w:rPr>
          <w:rFonts w:ascii="Times New Roman"/>
          <w:b w:val="false"/>
          <w:i w:val="false"/>
          <w:color w:val="000000"/>
          <w:sz w:val="28"/>
        </w:rPr>
        <w:t>
      Бұл ретте көрсетілетін қызметті алушының сұрау салуы меншік иесінің "жеке кабинетіне" түседі, ол ЭЦҚ қол қою арқылы оның жылжымайтын мүлік объектісіне көрсетілетін қызметті алушынының тіркелуін растау/бас тарту туралы шешім қабылдайды.</w:t>
      </w:r>
    </w:p>
    <w:p>
      <w:pPr>
        <w:spacing w:after="0"/>
        <w:ind w:left="0"/>
        <w:jc w:val="both"/>
      </w:pPr>
      <w:r>
        <w:rPr>
          <w:rFonts w:ascii="Times New Roman"/>
          <w:b w:val="false"/>
          <w:i w:val="false"/>
          <w:color w:val="000000"/>
          <w:sz w:val="28"/>
        </w:rPr>
        <w:t>
      Көрсетілетін қызметті алушының деректерінде сәйкессіздік болған жағдайда, көрсетілетін қызметті алушының "жеке кабинетіне" мемлекеттік қызметті көрсету мүмкін еместігі және Мемлекеттік корпорацияға жүгіну қажеттігі туралы хабарлама жолданады.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тұрғылықты жері бойынша тіркелгені туралы хабарлама түрінде жолданады.</w:t>
      </w:r>
    </w:p>
    <w:p>
      <w:pPr>
        <w:spacing w:after="0"/>
        <w:ind w:left="0"/>
        <w:jc w:val="both"/>
      </w:pPr>
      <w:r>
        <w:rPr>
          <w:rFonts w:ascii="Times New Roman"/>
          <w:b w:val="false"/>
          <w:i w:val="false"/>
          <w:color w:val="000000"/>
          <w:sz w:val="28"/>
        </w:rPr>
        <w:t>
      Жаңа тұрғылықты жеріне тіркелген кезде, Қазақстан Республикасының халқын бұрынғы тұрғылықты жерінен тіркеуден шығару автоматты түрде жүзеге асырылады.</w:t>
      </w:r>
    </w:p>
    <w:p>
      <w:pPr>
        <w:spacing w:after="0"/>
        <w:ind w:left="0"/>
        <w:jc w:val="both"/>
      </w:pPr>
      <w:r>
        <w:rPr>
          <w:rFonts w:ascii="Times New Roman"/>
          <w:b w:val="false"/>
          <w:i w:val="false"/>
          <w:color w:val="000000"/>
          <w:sz w:val="28"/>
        </w:rPr>
        <w:t>
      Тұрғылықты жері бойынша анықталмаған адамдарға "Халықты құжаттандыру және тіркеу" Тіркеу пункті" ақпараттық жүйесінде және "Жеке тұлғалар" мемлекеттік деректер базасында мәртебе беріледі.</w:t>
      </w:r>
    </w:p>
    <w:p>
      <w:pPr>
        <w:spacing w:after="0"/>
        <w:ind w:left="0"/>
        <w:jc w:val="both"/>
      </w:pPr>
      <w:r>
        <w:rPr>
          <w:rFonts w:ascii="Times New Roman"/>
          <w:b w:val="false"/>
          <w:i w:val="false"/>
          <w:color w:val="000000"/>
          <w:sz w:val="28"/>
        </w:rPr>
        <w:t>
      Қазақстан Республикасының заңнамасымен белгіленген мемлекеттік қызметі көрсетуден бас тарту үшін негіздемелер Мемлекеттік көрсетілетін қызмет стандартының 9-тармағымен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26.08.2021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42"/>
    <w:p>
      <w:pPr>
        <w:spacing w:after="0"/>
        <w:ind w:left="0"/>
        <w:jc w:val="both"/>
      </w:pPr>
      <w:r>
        <w:rPr>
          <w:rFonts w:ascii="Times New Roman"/>
          <w:b w:val="false"/>
          <w:i w:val="false"/>
          <w:color w:val="000000"/>
          <w:sz w:val="28"/>
        </w:rPr>
        <w:t xml:space="preserve">
      6. Көрсетілетін қызметті беруші мемлекеттік қызмет көрсету мониторингінің ақпараттық жүйесіне мемлекеттік қызмет көрсету кезеңі туралы ақпараттандыру саласындағы уәкілетті орган белгілеген тәртіпте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деректерді енгізуді қамтамасыз етеді.</w:t>
      </w:r>
    </w:p>
    <w:bookmarkEnd w:id="42"/>
    <w:bookmarkStart w:name="z58" w:id="43"/>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43"/>
    <w:bookmarkStart w:name="z59" w:id="44"/>
    <w:p>
      <w:pPr>
        <w:spacing w:after="0"/>
        <w:ind w:left="0"/>
        <w:jc w:val="both"/>
      </w:pPr>
      <w:r>
        <w:rPr>
          <w:rFonts w:ascii="Times New Roman"/>
          <w:b w:val="false"/>
          <w:i w:val="false"/>
          <w:color w:val="000000"/>
          <w:sz w:val="28"/>
        </w:rPr>
        <w:t xml:space="preserve">
      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 </w:t>
      </w:r>
    </w:p>
    <w:bookmarkEnd w:id="44"/>
    <w:p>
      <w:pPr>
        <w:spacing w:after="0"/>
        <w:ind w:left="0"/>
        <w:jc w:val="both"/>
      </w:pPr>
      <w:r>
        <w:rPr>
          <w:rFonts w:ascii="Times New Roman"/>
          <w:b w:val="false"/>
          <w:i w:val="false"/>
          <w:color w:val="000000"/>
          <w:sz w:val="28"/>
        </w:rPr>
        <w:t xml:space="preserve">
      Шағым шешіміне, әрекетіне (әрекетсіздігіне) шағым жасалып отырған көрсетілетін қызметті берушіге және (немесе) лауазымды адамға беріледі. </w:t>
      </w:r>
    </w:p>
    <w:p>
      <w:pPr>
        <w:spacing w:after="0"/>
        <w:ind w:left="0"/>
        <w:jc w:val="both"/>
      </w:pPr>
      <w:r>
        <w:rPr>
          <w:rFonts w:ascii="Times New Roman"/>
          <w:b w:val="false"/>
          <w:i w:val="false"/>
          <w:color w:val="000000"/>
          <w:sz w:val="28"/>
        </w:rPr>
        <w:t xml:space="preserve">
      Шешіміне, әрекетіне (әрекетсіздігіне) шағым жасалып отырған лауазымды көрсетілетін қызметті беруші адам шағым келіп түскен күннен бастап үш жұмыс күнінен кешіктірмей оны және әкімшілік істі шағымды қарайтын органға жібереді. </w:t>
      </w:r>
    </w:p>
    <w:p>
      <w:pPr>
        <w:spacing w:after="0"/>
        <w:ind w:left="0"/>
        <w:jc w:val="both"/>
      </w:pPr>
      <w:r>
        <w:rPr>
          <w:rFonts w:ascii="Times New Roman"/>
          <w:b w:val="false"/>
          <w:i w:val="false"/>
          <w:color w:val="000000"/>
          <w:sz w:val="28"/>
        </w:rPr>
        <w:t xml:space="preserve">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 </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 </w:t>
      </w:r>
    </w:p>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26.08.2021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5"/>
    <w:p>
      <w:pPr>
        <w:spacing w:after="0"/>
        <w:ind w:left="0"/>
        <w:jc w:val="both"/>
      </w:pPr>
      <w:r>
        <w:rPr>
          <w:rFonts w:ascii="Times New Roman"/>
          <w:b w:val="false"/>
          <w:i w:val="false"/>
          <w:color w:val="000000"/>
          <w:sz w:val="28"/>
        </w:rPr>
        <w:t>
      8. Егер заңда өзгеше көзделмесе, шағым берілгеннен кейін сотқа дейінгі тәртіппен сотқа жүгінуге жол беріледі.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26.08.2021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 тұрғылықты жері </w:t>
            </w:r>
            <w:r>
              <w:br/>
            </w:r>
            <w:r>
              <w:rPr>
                <w:rFonts w:ascii="Times New Roman"/>
                <w:b w:val="false"/>
                <w:i w:val="false"/>
                <w:color w:val="000000"/>
                <w:sz w:val="20"/>
              </w:rPr>
              <w:t xml:space="preserve">бойынша тіркеу"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26.08.2021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1762"/>
        <w:gridCol w:w="100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мемлекеттік көрсетілетін қызмет стандарты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құжаттарды қабылдау:</w:t>
            </w:r>
            <w:r>
              <w:br/>
            </w:r>
            <w:r>
              <w:rPr>
                <w:rFonts w:ascii="Times New Roman"/>
                <w:b w:val="false"/>
                <w:i w:val="false"/>
                <w:color w:val="000000"/>
                <w:sz w:val="20"/>
              </w:rPr>
              <w:t>
1) Қазақстан Республикасының азаматтары үшін:</w:t>
            </w:r>
            <w:r>
              <w:br/>
            </w:r>
            <w:r>
              <w:rPr>
                <w:rFonts w:ascii="Times New Roman"/>
                <w:b w:val="false"/>
                <w:i w:val="false"/>
                <w:color w:val="000000"/>
                <w:sz w:val="20"/>
              </w:rPr>
              <w:t>
"Азаматтарға арналған үкіметі" Мемлекеттік корпорациясы,</w:t>
            </w:r>
            <w:r>
              <w:br/>
            </w:r>
            <w:r>
              <w:rPr>
                <w:rFonts w:ascii="Times New Roman"/>
                <w:b w:val="false"/>
                <w:i w:val="false"/>
                <w:color w:val="000000"/>
                <w:sz w:val="20"/>
              </w:rPr>
              <w:t>
"электрондық үкімет" веб-порталы арқылы;</w:t>
            </w:r>
            <w:r>
              <w:br/>
            </w:r>
            <w:r>
              <w:rPr>
                <w:rFonts w:ascii="Times New Roman"/>
                <w:b w:val="false"/>
                <w:i w:val="false"/>
                <w:color w:val="000000"/>
                <w:sz w:val="20"/>
              </w:rPr>
              <w:t>
2) Қазақстан Республикасында тұрақты тұрып жатқан шетелдіктер және азаматтығы жоқ адамдар үшін Мемлекеттік корпорацияда көрсетілетін қызметті беруші;</w:t>
            </w:r>
            <w:r>
              <w:br/>
            </w:r>
            <w:r>
              <w:rPr>
                <w:rFonts w:ascii="Times New Roman"/>
                <w:b w:val="false"/>
                <w:i w:val="false"/>
                <w:color w:val="000000"/>
                <w:sz w:val="20"/>
              </w:rPr>
              <w:t>
3) босқын мәртебесін алған шетелдіктер және азаматтығы жоқ адамдар үшін көрсетілетін қызметті беруші арқылы жүзеге асырылады.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қажетті құжаттарды Мемлекеттік корпорацияға көрсетілетін қызметті берушіге тапсырған, көрсетілетін қызметті беруші (босқын мәртебесін алған шетелдіктер мен азаматтығы жоқ адамдар үшін) арқылы - 30 (отыз) минут ішінде;</w:t>
            </w:r>
            <w:r>
              <w:br/>
            </w:r>
            <w:r>
              <w:rPr>
                <w:rFonts w:ascii="Times New Roman"/>
                <w:b w:val="false"/>
                <w:i w:val="false"/>
                <w:color w:val="000000"/>
                <w:sz w:val="20"/>
              </w:rPr>
              <w:t>
портал арқылы - 15 (он бес) минут ішінде;</w:t>
            </w:r>
            <w:r>
              <w:br/>
            </w:r>
            <w:r>
              <w:rPr>
                <w:rFonts w:ascii="Times New Roman"/>
                <w:b w:val="false"/>
                <w:i w:val="false"/>
                <w:color w:val="000000"/>
                <w:sz w:val="20"/>
              </w:rPr>
              <w:t>
2) көрсетілетін қызметті алушы құжаттар пакетін Мемлекеттік корпорацияға тапсыруы үшін күтудің рұқсат етілген ең ұзақ уақыты – 15 (он бес) минут;</w:t>
            </w:r>
            <w:r>
              <w:br/>
            </w:r>
            <w:r>
              <w:rPr>
                <w:rFonts w:ascii="Times New Roman"/>
                <w:b w:val="false"/>
                <w:i w:val="false"/>
                <w:color w:val="000000"/>
                <w:sz w:val="20"/>
              </w:rPr>
              <w:t>
3) көрсетілетін қызметті алушыға Мемлекеттік корпорацияның қызмет көрсетуінің рұқсат етілген ең ұзақ уақыты – 20 (жиырма) минут.</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(толық автоматтандырылған)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"бір өтініш" қағидаты бойынша көрсетілетін</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тұратын жері бойынша тіркеу мекенжайы туралы, ал уақытша тіркелген кезде – уақытша болатын мекенжайы туралы мәліметтерді "Халықты құжаттандыру және тіркеу" тіркеу пункті" ақпараттық жүйесіне (ХҚТ ТП АЖ) енгізуі.</w:t>
            </w:r>
            <w:r>
              <w:br/>
            </w:r>
            <w:r>
              <w:rPr>
                <w:rFonts w:ascii="Times New Roman"/>
                <w:b w:val="false"/>
                <w:i w:val="false"/>
                <w:color w:val="000000"/>
                <w:sz w:val="20"/>
              </w:rPr>
              <w:t>
Портал арқылы жүгіну кезінде мемлекеттік қызмет көрсету нәтижесі тұрғылықты жері бойынша тіркелген туралы хабарлама түрінде көрсетілетін қызметті алушынының "жеке кабинетіне" жолданады.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алушылардан алынатын төлемнің мөлшері және оны Қазақстан Республикасының заңнамасымен көзделген жағдайларда алу тәсілі</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көрсетілетін қызметті алушыларға тегін көрсетіледі.</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дүйсенбіден бастап жұмаға дейін түскі асқа үзіліссіз сағат 9.00-ден 18.30-ға дейін, сенбіде – сағат 9.00-ден 13.00-ге дейін, демалыс – Қазақстан Республикасының еңбек заңнамасына сәйкес жексенбі және мереке күндері.</w:t>
            </w:r>
            <w:r>
              <w:br/>
            </w:r>
            <w:r>
              <w:rPr>
                <w:rFonts w:ascii="Times New Roman"/>
                <w:b w:val="false"/>
                <w:i w:val="false"/>
                <w:color w:val="000000"/>
                <w:sz w:val="20"/>
              </w:rPr>
              <w:t>
Құжаттарды қабылдау және мемлекеттік қызмет көрсету нәтижесін беру - дүйсенбіден бастап жұмаға дейін түскі асқа үзіліссіз сағат 9.00-ден 18-00-ге дейін, сенбі – сағат 9.00-ден 13.00-ге дейін, демалыс – Қазақстан Республикасының еңбек заңнамасына сәйкес жексенбі және мереке күндері.</w:t>
            </w:r>
            <w:r>
              <w:br/>
            </w:r>
            <w:r>
              <w:rPr>
                <w:rFonts w:ascii="Times New Roman"/>
                <w:b w:val="false"/>
                <w:i w:val="false"/>
                <w:color w:val="000000"/>
                <w:sz w:val="20"/>
              </w:rPr>
              <w:t>
2) Мемлекеттік корпорацияның – дүйсенбіден бастап сенбіні қоса алғанда, белгіленген жұмыс кестесіне сәйкес түскі асқа үзіліссіз сағат 9.00-ден 20.00-ге дейін, демалыс – Қазақстан Республикасының еңбек заңнамасына сәйкес жексенбі және мереке күндері.</w:t>
            </w:r>
            <w:r>
              <w:br/>
            </w:r>
            <w:r>
              <w:rPr>
                <w:rFonts w:ascii="Times New Roman"/>
                <w:b w:val="false"/>
                <w:i w:val="false"/>
                <w:color w:val="000000"/>
                <w:sz w:val="20"/>
              </w:rPr>
              <w:t>
Құжаттарды қабылдау жеделдетіп қызмет көрсетусіз "электрондық кезек" тәртібімен көрсетілетін қызметті алушының тұрғылықты тіркелген немесе уақытша келген (тұрған) орны бойынша жүзеге асырылады, "электрондық кезекті" портал арқылы брондауға болады;</w:t>
            </w:r>
            <w:r>
              <w:br/>
            </w:r>
            <w:r>
              <w:rPr>
                <w:rFonts w:ascii="Times New Roman"/>
                <w:b w:val="false"/>
                <w:i w:val="false"/>
                <w:color w:val="000000"/>
                <w:sz w:val="20"/>
              </w:rPr>
              <w:t>
3) порталдың – жөндеу жұмыстарын жүргізуге байланысты техникалық үзілістерді қоспағанда, тәулік бойы (көрсетілетін қызметті алушылар жұмыс уақыты аяқталғаннан кейін Қазақстан Республикасының еңбек заңнамасына сәйкес жексенбі және мереке күндері жүгінген кезде,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 www. mvd. gov. 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w:t>
            </w:r>
            <w:r>
              <w:br/>
            </w:r>
            <w:r>
              <w:rPr>
                <w:rFonts w:ascii="Times New Roman"/>
                <w:b w:val="false"/>
                <w:i w:val="false"/>
                <w:color w:val="000000"/>
                <w:sz w:val="20"/>
              </w:rPr>
              <w:t>
2) Мемлекеттік корпорацияның – www. gov4с.kz интернет-ресурсында;</w:t>
            </w:r>
            <w:r>
              <w:br/>
            </w:r>
            <w:r>
              <w:rPr>
                <w:rFonts w:ascii="Times New Roman"/>
                <w:b w:val="false"/>
                <w:i w:val="false"/>
                <w:color w:val="000000"/>
                <w:sz w:val="20"/>
              </w:rPr>
              <w:t>
3) порталдың – www. egov. kz орналастырылған.</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жеке өзі (сот әрекетке қабілетсіз деп таныған балалар мен азаматтар, өкілдік етуге өкілеттілігін растайтын құжаттар ұсына отырып, олардың заңды өкілдері үшін (ата-аналары, қорғаншылары, қамқоршылары) не өкілеттікте көзделген іс-әрекеттерді жүзеге асыруға арналған нотариалды куәландырылған сенімхат бойынша сенім білдірген адам жүгінген кезде мемлекеттік қызмет көрсету үшін қажетті құжаттар тізбесі:</w:t>
            </w:r>
            <w:r>
              <w:br/>
            </w:r>
            <w:r>
              <w:rPr>
                <w:rFonts w:ascii="Times New Roman"/>
                <w:b w:val="false"/>
                <w:i w:val="false"/>
                <w:color w:val="000000"/>
                <w:sz w:val="20"/>
              </w:rPr>
              <w:t>
Мемлекеттік корпорацияда:</w:t>
            </w:r>
            <w:r>
              <w:br/>
            </w:r>
            <w:r>
              <w:rPr>
                <w:rFonts w:ascii="Times New Roman"/>
                <w:b w:val="false"/>
                <w:i w:val="false"/>
                <w:color w:val="000000"/>
                <w:sz w:val="20"/>
              </w:rPr>
              <w:t>
1) жеке тұлғаны сәйкестендіру үшін тұрғын үй, саяжай құрылысының, адамдардың тұруы (болуы) үшін пайдаланылатын тұрғынжайдың, ғимарат немесе үй-жай иесінің (үй, саяжай құрылысының, адамдардың тұруы (болуы) үшін пайдаланылатын тұрғынжайдың, ғимарат немесе үй-жай иесінің өзінің қатысуы міндетті) жеке басын куәландыратын құжаты және тұрақты не уақытша тіркеуге оның келісімі.</w:t>
            </w:r>
            <w:r>
              <w:br/>
            </w:r>
            <w:r>
              <w:rPr>
                <w:rFonts w:ascii="Times New Roman"/>
                <w:b w:val="false"/>
                <w:i w:val="false"/>
                <w:color w:val="000000"/>
                <w:sz w:val="20"/>
              </w:rPr>
              <w:t>
Тұрғын үй, саяжай құрылысының, адамдардың тұруы (болуы) үшін пайдаланылатын тұрғынжайдың, ғимарат немесе үй-жай иесінің (жалға алушының) тіркеу құқығын растау үшін көрсетілетін қызметті беруші үй, саяжай құрылысының, адамдардың тұруы (болуы) үшін пайдаланылатын тұрғынжайдың, ғимарат немесе үй-жай иесінің ЖСН мен жылжымайтын мүлік объектісінің ауданы, немесе үй, саяжай құрылысының, адамдардың тұруы (болуы) үшін пайдаланылатын тұрғынжайдың, ғимарат немесе үй-жай иесінің ЖСН мен МТК бойынша "Тұрғын үй қатынастары туралы" Қазақстан Республикасы Заңында көзделген тұрғын үйге меншік құқығының туындауы негіздерін растайтын меншік иесі туралы мәліметтерді ақпараттық жүйелерден алады;</w:t>
            </w:r>
            <w:r>
              <w:br/>
            </w:r>
            <w:r>
              <w:rPr>
                <w:rFonts w:ascii="Times New Roman"/>
                <w:b w:val="false"/>
                <w:i w:val="false"/>
                <w:color w:val="000000"/>
                <w:sz w:val="20"/>
              </w:rPr>
              <w:t>
тіркеу туралы ұйымның (мекеменің) әкімшілігі ұсынған өтінішхат (адамдар тұру (болу) үшін пайдаланылатын ғимараттар мен үй-жайларда тіркеу кезінде);</w:t>
            </w:r>
            <w:r>
              <w:br/>
            </w:r>
            <w:r>
              <w:rPr>
                <w:rFonts w:ascii="Times New Roman"/>
                <w:b w:val="false"/>
                <w:i w:val="false"/>
                <w:color w:val="000000"/>
                <w:sz w:val="20"/>
              </w:rPr>
              <w:t>
2) жеке басты сәйкестендіру үшін – жеке басты куәландыратын құжат (14 жасқа толған балалар – туу туралы куәлік және Қазақстан Республикасы азаматының паспорты (бар болған кезде).</w:t>
            </w:r>
            <w:r>
              <w:br/>
            </w:r>
            <w:r>
              <w:rPr>
                <w:rFonts w:ascii="Times New Roman"/>
                <w:b w:val="false"/>
                <w:i w:val="false"/>
                <w:color w:val="000000"/>
                <w:sz w:val="20"/>
              </w:rPr>
              <w:t>
Республикадан тыс жерлерден тұрғылықты тұруға келген Қазақстан Республикасының азаматтары паспортын (паспортты жолғалтқан немесе қолдану мерзімі өткен жағдайда – қайтып оралу куәлігі), бұрын тұрған елінен есептен шыққанын растайтын құжатты не бұрын тұрған елінің құзыретті органы берген азаматтығының жоқтығы туралы анықтаманы ұсынады.</w:t>
            </w:r>
            <w:r>
              <w:br/>
            </w:r>
            <w:r>
              <w:rPr>
                <w:rFonts w:ascii="Times New Roman"/>
                <w:b w:val="false"/>
                <w:i w:val="false"/>
                <w:color w:val="000000"/>
                <w:sz w:val="20"/>
              </w:rPr>
              <w:t>
Бұрын тұрған елінен есептен шыққанын растайтын құжаты, азаматтығы жоқтығы туралы анықтама болмаған кезде, азамат бұрын тұрған елінен көрсетілген құжаттардың бірі сұратылған (алынған) кезеңге уақытша болатын (тұратын) жері бойынша тіркеледі</w:t>
            </w:r>
            <w:r>
              <w:br/>
            </w:r>
            <w:r>
              <w:rPr>
                <w:rFonts w:ascii="Times New Roman"/>
                <w:b w:val="false"/>
                <w:i w:val="false"/>
                <w:color w:val="000000"/>
                <w:sz w:val="20"/>
              </w:rPr>
              <w:t>
порталға (Қазақстан Республикасының азаматтары үшін):</w:t>
            </w:r>
            <w:r>
              <w:br/>
            </w:r>
            <w:r>
              <w:rPr>
                <w:rFonts w:ascii="Times New Roman"/>
                <w:b w:val="false"/>
                <w:i w:val="false"/>
                <w:color w:val="000000"/>
                <w:sz w:val="20"/>
              </w:rPr>
              <w:t>
көрсетілетін қызметті алушының ЭЦҚ-мен және тіркеуге келісім берген тұрғын үй, саяжай құрылысының, адамдардың тұруы (болуы) үшін пайдаланылатын тұрғынжайдың, ғимарат немесе үй-жай иесінің электрондық цифрлық қолтаңбасымен куәландырылған немесе көрсетілетін қызметті алушының және тұрғын үй, саяжай құрылысының, адамдардың тұруы (болуы) үшін пайдаланылатын тұрғынжайдың, ғимарат немесе үй-жай иесінің ұялы байланыс операторы порталда пайдаланушылардың есептік жазбасына ұсынған абоненттік нөмірді тіркеген және қосқан жағдайда қысқа мәтіндік хабарлама түрінде бір реттік парольмен куәландырылған электрондық сұрау салу (абоненттік нөмірді тіркеу және қосу үшін порталға алғашқы сұрау салу пайдаланушының ЭЦҚ-мен куәландырылады).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Босқын мәртебесін алған шетелдіктер және азаматтығы жоқ адамдар жоғарыдағы құжаттардың тізбесін көрсетілетін қызметті берушіге береді.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негіздемелер</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анықталған, сондай-ақ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жағдайында.</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де талаптар</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 шектейтін кемістіктерден организмінің функциялары тұрақты бұзылуынан денсаулығы бұзылған көрсетілетін қызметті алушыларға мемлекеттік қызмет көрсету үшін көрсетілетін қызметті беруші көрсетілетін қызметті алушының тұрғылықты жеріне шыға, 1414, 8 800 080 7777 Бірыңғай байланыс-орталығы арқылы қағаз тасымалдағышта толтыра отырып жүргізеді.</w:t>
            </w:r>
            <w:r>
              <w:br/>
            </w:r>
            <w:r>
              <w:rPr>
                <w:rFonts w:ascii="Times New Roman"/>
                <w:b w:val="false"/>
                <w:i w:val="false"/>
                <w:color w:val="000000"/>
                <w:sz w:val="20"/>
              </w:rPr>
              <w:t>
Көрсетілетін қызметті алушының электрондық цифрлық қолтаңбаны пайдалану мүмкіндігі портал арқылы электрондық сұрау салуды беру жолымен мемлекеттік қызметті алу кезінде көзделеді.</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арқылы қашықтықтан қол жеткізу режимінде, көрсетілетін қызметті берушінің анықтама қызметтері,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Министрліктің www. mvd. gov. kz сайтында орналастырылған. Мемлекеттік қызметтер көрсету мәселелері жөніндегі бірыңғай байланыс-орталығы: 1414, 8 800 080 7777.</w:t>
            </w:r>
            <w:r>
              <w:br/>
            </w:r>
            <w:r>
              <w:rPr>
                <w:rFonts w:ascii="Times New Roman"/>
                <w:b w:val="false"/>
                <w:i w:val="false"/>
                <w:color w:val="000000"/>
                <w:sz w:val="20"/>
              </w:rPr>
              <w:t xml:space="preserve">
Мемлекеттік қызмет "бір өтініш" қағидаты бойынша "Қазақстан Республикасының халқын тұрғылықты жері бойынша тіркеу есебінен шығару" мемлекеттік көрсетілетін қызмет жиынтығымен жүзеге асырылады (Қазақстан Республикасының Цифрлық даму, инновациялар және аэроғарыш өнеркәсібі министрінің 2020 жылғы 29 қаңтардағы № 36/НҚ </w:t>
            </w:r>
            <w:r>
              <w:rPr>
                <w:rFonts w:ascii="Times New Roman"/>
                <w:b w:val="false"/>
                <w:i w:val="false"/>
                <w:color w:val="000000"/>
                <w:sz w:val="20"/>
              </w:rPr>
              <w:t>бұйрығымен</w:t>
            </w:r>
            <w:r>
              <w:rPr>
                <w:rFonts w:ascii="Times New Roman"/>
                <w:b w:val="false"/>
                <w:i w:val="false"/>
                <w:color w:val="000000"/>
                <w:sz w:val="20"/>
              </w:rPr>
              <w:t xml:space="preserve"> бекітілген "бір өтініш" қағидаты бойынша көрсетілетін мемлекеттік қызметтердің тізбесіне сәйкес (Нормативтік құқықтық актілерді мемлекеттік тіркеу тізілімінде № 19961 болып тіркелген).</w:t>
            </w:r>
            <w:r>
              <w:br/>
            </w:r>
            <w:r>
              <w:rPr>
                <w:rFonts w:ascii="Times New Roman"/>
                <w:b w:val="false"/>
                <w:i w:val="false"/>
                <w:color w:val="000000"/>
                <w:sz w:val="20"/>
              </w:rPr>
              <w:t>
Жеке тұлғалар өзінің тіркелген мекенжайы туралы, ал тұрғын үй иелері бір мекенжай бойынша тіркелген адамдар туралы мәліметтерді портал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 тұрғылықты жері </w:t>
            </w:r>
            <w:r>
              <w:br/>
            </w:r>
            <w:r>
              <w:rPr>
                <w:rFonts w:ascii="Times New Roman"/>
                <w:b w:val="false"/>
                <w:i w:val="false"/>
                <w:color w:val="000000"/>
                <w:sz w:val="20"/>
              </w:rPr>
              <w:t xml:space="preserve">бойынша тіркеу"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/Кому: </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(ішкі істер органның атауы/</w:t>
            </w:r>
            <w:r>
              <w:br/>
            </w:r>
            <w:r>
              <w:rPr>
                <w:rFonts w:ascii="Times New Roman"/>
                <w:b w:val="false"/>
                <w:i w:val="false"/>
                <w:color w:val="000000"/>
                <w:sz w:val="20"/>
              </w:rPr>
              <w:t xml:space="preserve">наименование органа </w:t>
            </w:r>
            <w:r>
              <w:br/>
            </w:r>
            <w:r>
              <w:rPr>
                <w:rFonts w:ascii="Times New Roman"/>
                <w:b w:val="false"/>
                <w:i w:val="false"/>
                <w:color w:val="000000"/>
                <w:sz w:val="20"/>
              </w:rPr>
              <w:t>внутренних дел)</w:t>
            </w:r>
          </w:p>
        </w:tc>
      </w:tr>
    </w:tbl>
    <w:p>
      <w:pPr>
        <w:spacing w:after="0"/>
        <w:ind w:left="0"/>
        <w:jc w:val="both"/>
      </w:pPr>
      <w:r>
        <w:rPr>
          <w:rFonts w:ascii="Times New Roman"/>
          <w:b w:val="false"/>
          <w:i w:val="false"/>
          <w:color w:val="000000"/>
          <w:sz w:val="28"/>
        </w:rPr>
        <w:t xml:space="preserve">
      Тіркеуге келісім </w:t>
      </w:r>
    </w:p>
    <w:p>
      <w:pPr>
        <w:spacing w:after="0"/>
        <w:ind w:left="0"/>
        <w:jc w:val="both"/>
      </w:pPr>
      <w:r>
        <w:rPr>
          <w:rFonts w:ascii="Times New Roman"/>
          <w:b w:val="false"/>
          <w:i w:val="false"/>
          <w:color w:val="000000"/>
          <w:sz w:val="28"/>
        </w:rPr>
        <w:t xml:space="preserve">
      Мен/біз үй иесі/-лері (жалға беруші) /Я/мы собственник/-и (наниматель)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(Т.А.Ә. (болған кезінде) және ЖСН /Ф.И.О.(при его наличии) и ИИН)</w:t>
      </w:r>
    </w:p>
    <w:p>
      <w:pPr>
        <w:spacing w:after="0"/>
        <w:ind w:left="0"/>
        <w:jc w:val="both"/>
      </w:pPr>
      <w:r>
        <w:rPr>
          <w:rFonts w:ascii="Times New Roman"/>
          <w:b w:val="false"/>
          <w:i w:val="false"/>
          <w:color w:val="000000"/>
          <w:sz w:val="28"/>
        </w:rPr>
        <w:t xml:space="preserve">
      тіркеуге қоюға қарсы емеспін /не возражаю против регистрации: </w:t>
      </w:r>
    </w:p>
    <w:p>
      <w:pPr>
        <w:spacing w:after="0"/>
        <w:ind w:left="0"/>
        <w:jc w:val="both"/>
      </w:pPr>
      <w:r>
        <w:rPr>
          <w:rFonts w:ascii="Times New Roman"/>
          <w:b w:val="false"/>
          <w:i w:val="false"/>
          <w:color w:val="000000"/>
          <w:sz w:val="28"/>
        </w:rPr>
        <w:t xml:space="preserve">
      ИИН/ЖСН ________________             Негіздеме-құжат / Основание ____________ </w:t>
      </w:r>
    </w:p>
    <w:p>
      <w:pPr>
        <w:spacing w:after="0"/>
        <w:ind w:left="0"/>
        <w:jc w:val="both"/>
      </w:pPr>
      <w:r>
        <w:rPr>
          <w:rFonts w:ascii="Times New Roman"/>
          <w:b w:val="false"/>
          <w:i w:val="false"/>
          <w:color w:val="000000"/>
          <w:sz w:val="28"/>
        </w:rPr>
        <w:t xml:space="preserve">
      Тегі/Фамилия ________________             Құжаттық № / № документа ____________ </w:t>
      </w:r>
    </w:p>
    <w:p>
      <w:pPr>
        <w:spacing w:after="0"/>
        <w:ind w:left="0"/>
        <w:jc w:val="both"/>
      </w:pPr>
      <w:r>
        <w:rPr>
          <w:rFonts w:ascii="Times New Roman"/>
          <w:b w:val="false"/>
          <w:i w:val="false"/>
          <w:color w:val="000000"/>
          <w:sz w:val="28"/>
        </w:rPr>
        <w:t xml:space="preserve">
      Аты/Имя _________________             Берілген күні / Дата выдачи ____________ </w:t>
      </w:r>
    </w:p>
    <w:p>
      <w:pPr>
        <w:spacing w:after="0"/>
        <w:ind w:left="0"/>
        <w:jc w:val="both"/>
      </w:pPr>
      <w:r>
        <w:rPr>
          <w:rFonts w:ascii="Times New Roman"/>
          <w:b w:val="false"/>
          <w:i w:val="false"/>
          <w:color w:val="000000"/>
          <w:sz w:val="28"/>
        </w:rPr>
        <w:t xml:space="preserve">
      Әкесінің аты/Отчество _____________       Берген орган / Орган выдачи ____________ </w:t>
      </w:r>
    </w:p>
    <w:p>
      <w:pPr>
        <w:spacing w:after="0"/>
        <w:ind w:left="0"/>
        <w:jc w:val="both"/>
      </w:pPr>
      <w:r>
        <w:rPr>
          <w:rFonts w:ascii="Times New Roman"/>
          <w:b w:val="false"/>
          <w:i w:val="false"/>
          <w:color w:val="000000"/>
          <w:sz w:val="28"/>
        </w:rPr>
        <w:t>
      Туған кезі/ Дата рождения_____________ Туған жері/ Место рождения ____________</w:t>
      </w:r>
    </w:p>
    <w:p>
      <w:pPr>
        <w:spacing w:after="0"/>
        <w:ind w:left="0"/>
        <w:jc w:val="both"/>
      </w:pPr>
      <w:r>
        <w:rPr>
          <w:rFonts w:ascii="Times New Roman"/>
          <w:b w:val="false"/>
          <w:i w:val="false"/>
          <w:color w:val="000000"/>
          <w:sz w:val="28"/>
        </w:rPr>
        <w:t xml:space="preserve">
                                    Тіркеу әрекеті / Регистрационное действие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(заңды мекенжайды ауыстыруды тіркеу / </w:t>
      </w:r>
    </w:p>
    <w:p>
      <w:pPr>
        <w:spacing w:after="0"/>
        <w:ind w:left="0"/>
        <w:jc w:val="both"/>
      </w:pPr>
      <w:r>
        <w:rPr>
          <w:rFonts w:ascii="Times New Roman"/>
          <w:b w:val="false"/>
          <w:i w:val="false"/>
          <w:color w:val="000000"/>
          <w:sz w:val="28"/>
        </w:rPr>
        <w:t>
                                    тұрғылықты жері бойынша уақытша тіркеу)</w:t>
      </w:r>
    </w:p>
    <w:p>
      <w:pPr>
        <w:spacing w:after="0"/>
        <w:ind w:left="0"/>
        <w:jc w:val="both"/>
      </w:pPr>
      <w:r>
        <w:rPr>
          <w:rFonts w:ascii="Times New Roman"/>
          <w:b w:val="false"/>
          <w:i w:val="false"/>
          <w:color w:val="000000"/>
          <w:sz w:val="28"/>
        </w:rPr>
        <w:t>
                        Себебі / причина 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Тіркеу мекенжайы/ Адрес регистрации Бұрынғы тіркеу мекенжайы/Прежний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адрес регистрации</w:t>
      </w:r>
    </w:p>
    <w:p>
      <w:pPr>
        <w:spacing w:after="0"/>
        <w:ind w:left="0"/>
        <w:jc w:val="both"/>
      </w:pPr>
      <w:r>
        <w:rPr>
          <w:rFonts w:ascii="Times New Roman"/>
          <w:b w:val="false"/>
          <w:i w:val="false"/>
          <w:color w:val="000000"/>
          <w:sz w:val="28"/>
        </w:rPr>
        <w:t xml:space="preserve">
       Ел/Страна ____________                   Ел / Страна ____________ </w:t>
      </w:r>
    </w:p>
    <w:p>
      <w:pPr>
        <w:spacing w:after="0"/>
        <w:ind w:left="0"/>
        <w:jc w:val="both"/>
      </w:pPr>
      <w:r>
        <w:rPr>
          <w:rFonts w:ascii="Times New Roman"/>
          <w:b w:val="false"/>
          <w:i w:val="false"/>
          <w:color w:val="000000"/>
          <w:sz w:val="28"/>
        </w:rPr>
        <w:t xml:space="preserve">
      Облыс / Область ____________             Облыс / Область ____________ </w:t>
      </w:r>
    </w:p>
    <w:p>
      <w:pPr>
        <w:spacing w:after="0"/>
        <w:ind w:left="0"/>
        <w:jc w:val="both"/>
      </w:pPr>
      <w:r>
        <w:rPr>
          <w:rFonts w:ascii="Times New Roman"/>
          <w:b w:val="false"/>
          <w:i w:val="false"/>
          <w:color w:val="000000"/>
          <w:sz w:val="28"/>
        </w:rPr>
        <w:t xml:space="preserve">
      Аудан / Район ____________             Аудан / Район ____________ </w:t>
      </w:r>
    </w:p>
    <w:p>
      <w:pPr>
        <w:spacing w:after="0"/>
        <w:ind w:left="0"/>
        <w:jc w:val="both"/>
      </w:pPr>
      <w:r>
        <w:rPr>
          <w:rFonts w:ascii="Times New Roman"/>
          <w:b w:val="false"/>
          <w:i w:val="false"/>
          <w:color w:val="000000"/>
          <w:sz w:val="28"/>
        </w:rPr>
        <w:t xml:space="preserve">
      Елді мекен / Нас. Пункт                   Елді мекен / Нас. Пункт </w:t>
      </w:r>
    </w:p>
    <w:p>
      <w:pPr>
        <w:spacing w:after="0"/>
        <w:ind w:left="0"/>
        <w:jc w:val="both"/>
      </w:pPr>
      <w:r>
        <w:rPr>
          <w:rFonts w:ascii="Times New Roman"/>
          <w:b w:val="false"/>
          <w:i w:val="false"/>
          <w:color w:val="000000"/>
          <w:sz w:val="28"/>
        </w:rPr>
        <w:t xml:space="preserve">
      Елді мекеннің орналасқан жері /             Елді мекеннің орналасқан жері / </w:t>
      </w:r>
    </w:p>
    <w:p>
      <w:pPr>
        <w:spacing w:after="0"/>
        <w:ind w:left="0"/>
        <w:jc w:val="both"/>
      </w:pPr>
      <w:r>
        <w:rPr>
          <w:rFonts w:ascii="Times New Roman"/>
          <w:b w:val="false"/>
          <w:i w:val="false"/>
          <w:color w:val="000000"/>
          <w:sz w:val="28"/>
        </w:rPr>
        <w:t xml:space="preserve">
      Р-н нас. пункта                         Р-н нас. пункта </w:t>
      </w:r>
    </w:p>
    <w:p>
      <w:pPr>
        <w:spacing w:after="0"/>
        <w:ind w:left="0"/>
        <w:jc w:val="both"/>
      </w:pPr>
      <w:r>
        <w:rPr>
          <w:rFonts w:ascii="Times New Roman"/>
          <w:b w:val="false"/>
          <w:i w:val="false"/>
          <w:color w:val="000000"/>
          <w:sz w:val="28"/>
        </w:rPr>
        <w:t xml:space="preserve">
      Көше / Улица _______________             Көше / Улица ____________ </w:t>
      </w:r>
    </w:p>
    <w:p>
      <w:pPr>
        <w:spacing w:after="0"/>
        <w:ind w:left="0"/>
        <w:jc w:val="both"/>
      </w:pPr>
      <w:r>
        <w:rPr>
          <w:rFonts w:ascii="Times New Roman"/>
          <w:b w:val="false"/>
          <w:i w:val="false"/>
          <w:color w:val="000000"/>
          <w:sz w:val="28"/>
        </w:rPr>
        <w:t xml:space="preserve">
      Үй / дом корпус пәтер/кв                   Үй / дом корпус пәтер/кв </w:t>
      </w:r>
    </w:p>
    <w:p>
      <w:pPr>
        <w:spacing w:after="0"/>
        <w:ind w:left="0"/>
        <w:jc w:val="both"/>
      </w:pPr>
      <w:r>
        <w:rPr>
          <w:rFonts w:ascii="Times New Roman"/>
          <w:b w:val="false"/>
          <w:i w:val="false"/>
          <w:color w:val="000000"/>
          <w:sz w:val="28"/>
        </w:rPr>
        <w:t xml:space="preserve">
                  ____             ____                         ____             ____ </w:t>
      </w:r>
    </w:p>
    <w:p>
      <w:pPr>
        <w:spacing w:after="0"/>
        <w:ind w:left="0"/>
        <w:jc w:val="both"/>
      </w:pPr>
      <w:r>
        <w:rPr>
          <w:rFonts w:ascii="Times New Roman"/>
          <w:b w:val="false"/>
          <w:i w:val="false"/>
          <w:color w:val="000000"/>
          <w:sz w:val="28"/>
        </w:rPr>
        <w:t>
      Келу күні / Дата прибытия _______       Кету күні / Дата убытия __________</w:t>
      </w:r>
    </w:p>
    <w:p>
      <w:pPr>
        <w:spacing w:after="0"/>
        <w:ind w:left="0"/>
        <w:jc w:val="both"/>
      </w:pPr>
      <w:r>
        <w:rPr>
          <w:rFonts w:ascii="Times New Roman"/>
          <w:b w:val="false"/>
          <w:i w:val="false"/>
          <w:color w:val="000000"/>
          <w:sz w:val="28"/>
        </w:rPr>
        <w:t xml:space="preserve">
      Тіркелетін адамның қолы /Подпись регистрируемого лица ________________________ </w:t>
      </w:r>
    </w:p>
    <w:p>
      <w:pPr>
        <w:spacing w:after="0"/>
        <w:ind w:left="0"/>
        <w:jc w:val="both"/>
      </w:pPr>
      <w:r>
        <w:rPr>
          <w:rFonts w:ascii="Times New Roman"/>
          <w:b w:val="false"/>
          <w:i w:val="false"/>
          <w:color w:val="000000"/>
          <w:sz w:val="28"/>
        </w:rPr>
        <w:t>
      Байланыс телефоны/Контактный телефон ______________________________________</w:t>
      </w:r>
    </w:p>
    <w:p>
      <w:pPr>
        <w:spacing w:after="0"/>
        <w:ind w:left="0"/>
        <w:jc w:val="both"/>
      </w:pPr>
      <w:r>
        <w:rPr>
          <w:rFonts w:ascii="Times New Roman"/>
          <w:b w:val="false"/>
          <w:i w:val="false"/>
          <w:color w:val="000000"/>
          <w:sz w:val="28"/>
        </w:rPr>
        <w:t xml:space="preserve">
      Тұрғын үй иесі/-лерінің қолы/-дары/Подпись/-и собственника/-ков: ________________,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Байланыс телефоны/Контактный телефондар: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 тұрғылықты жері </w:t>
            </w:r>
            <w:r>
              <w:br/>
            </w:r>
            <w:r>
              <w:rPr>
                <w:rFonts w:ascii="Times New Roman"/>
                <w:b w:val="false"/>
                <w:i w:val="false"/>
                <w:color w:val="000000"/>
                <w:sz w:val="20"/>
              </w:rPr>
              <w:t xml:space="preserve">бойынша тіркеу"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(ол болған жағдайда) </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 (мекенжайын көрсету) сіздің мемлекеттік көрсетілетін қызмет стандартында көзделген тізбеге сәйкес құжаттардың толық пакетін ұсынбауыңызға байланысты "Қазақстан Республикасының халқын тұрғылықты жері бойынша тіркеу"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2 данада, әрбір тарапқа бір-біреуден жасалды.</w:t>
      </w:r>
    </w:p>
    <w:p>
      <w:pPr>
        <w:spacing w:after="0"/>
        <w:ind w:left="0"/>
        <w:jc w:val="both"/>
      </w:pPr>
      <w:r>
        <w:rPr>
          <w:rFonts w:ascii="Times New Roman"/>
          <w:b w:val="false"/>
          <w:i w:val="false"/>
          <w:color w:val="000000"/>
          <w:sz w:val="28"/>
        </w:rPr>
        <w:t>
      Т.А.Ә. (Мемлекеттік корпорацияың қызметкері)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Телефоны______________________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267 бұйрығына</w:t>
            </w:r>
            <w:r>
              <w:br/>
            </w:r>
            <w:r>
              <w:rPr>
                <w:rFonts w:ascii="Times New Roman"/>
                <w:b w:val="false"/>
                <w:i w:val="false"/>
                <w:color w:val="000000"/>
                <w:sz w:val="20"/>
              </w:rPr>
              <w:t>3-қосымша</w:t>
            </w:r>
          </w:p>
        </w:tc>
      </w:tr>
    </w:tbl>
    <w:bookmarkStart w:name="z65" w:id="46"/>
    <w:p>
      <w:pPr>
        <w:spacing w:after="0"/>
        <w:ind w:left="0"/>
        <w:jc w:val="left"/>
      </w:pPr>
      <w:r>
        <w:rPr>
          <w:rFonts w:ascii="Times New Roman"/>
          <w:b/>
          <w:i w:val="false"/>
          <w:color w:val="000000"/>
        </w:rPr>
        <w:t xml:space="preserve"> "Қазақстан Республикасының халқын тұрғылықты жері бойынша тіркеу есебінен шығару" мемлекеттік қызмет көрсету қағидалары</w:t>
      </w:r>
    </w:p>
    <w:bookmarkEnd w:id="46"/>
    <w:bookmarkStart w:name="z66" w:id="47"/>
    <w:p>
      <w:pPr>
        <w:spacing w:after="0"/>
        <w:ind w:left="0"/>
        <w:jc w:val="left"/>
      </w:pPr>
      <w:r>
        <w:rPr>
          <w:rFonts w:ascii="Times New Roman"/>
          <w:b/>
          <w:i w:val="false"/>
          <w:color w:val="000000"/>
        </w:rPr>
        <w:t xml:space="preserve"> 1-тарау. Жалпы ережелер</w:t>
      </w:r>
    </w:p>
    <w:bookmarkEnd w:id="47"/>
    <w:bookmarkStart w:name="z67" w:id="48"/>
    <w:p>
      <w:pPr>
        <w:spacing w:after="0"/>
        <w:ind w:left="0"/>
        <w:jc w:val="both"/>
      </w:pPr>
      <w:r>
        <w:rPr>
          <w:rFonts w:ascii="Times New Roman"/>
          <w:b w:val="false"/>
          <w:i w:val="false"/>
          <w:color w:val="000000"/>
          <w:sz w:val="28"/>
        </w:rPr>
        <w:t xml:space="preserve">
      1. Осы "Қазақстан Республикасының халқын тұрғылықты жері бойынша тіркеу есебінен шығару" мемлекеттік қызмет көрсету қағидалары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Республикасының халқын тұрғылықты жері бойынша тіркеу есебінен шығару мемлекеттік қызметі көрсету тәртібін анықтайды (бұдан әрі – Мемлекеттік көрсетілетін қызмет).</w:t>
      </w:r>
    </w:p>
    <w:bookmarkEnd w:id="48"/>
    <w:bookmarkStart w:name="z68" w:id="49"/>
    <w:p>
      <w:pPr>
        <w:spacing w:after="0"/>
        <w:ind w:left="0"/>
        <w:jc w:val="both"/>
      </w:pPr>
      <w:r>
        <w:rPr>
          <w:rFonts w:ascii="Times New Roman"/>
          <w:b w:val="false"/>
          <w:i w:val="false"/>
          <w:color w:val="000000"/>
          <w:sz w:val="28"/>
        </w:rPr>
        <w:t>
      2. Осы Қағидаларда мынадай ұғымдар қолданылады:</w:t>
      </w:r>
    </w:p>
    <w:bookmarkEnd w:id="49"/>
    <w:p>
      <w:pPr>
        <w:spacing w:after="0"/>
        <w:ind w:left="0"/>
        <w:jc w:val="both"/>
      </w:pPr>
      <w:r>
        <w:rPr>
          <w:rFonts w:ascii="Times New Roman"/>
          <w:b w:val="false"/>
          <w:i w:val="false"/>
          <w:color w:val="000000"/>
          <w:sz w:val="28"/>
        </w:rPr>
        <w:t>
      1) жеке сәйкестендіру нөмірі (бұдан әрі - ЖСН) - жеке тұлға, соның ішінде өзіндік кәсіпкерлік түрінде қызметін жүзеге асыратын дара кәсіпкер үшін қалыптастырылатын бірегей нөмір;</w:t>
      </w:r>
    </w:p>
    <w:p>
      <w:pPr>
        <w:spacing w:after="0"/>
        <w:ind w:left="0"/>
        <w:jc w:val="both"/>
      </w:pPr>
      <w:r>
        <w:rPr>
          <w:rFonts w:ascii="Times New Roman"/>
          <w:b w:val="false"/>
          <w:i w:val="false"/>
          <w:color w:val="000000"/>
          <w:sz w:val="28"/>
        </w:rPr>
        <w:t>
      2)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both"/>
      </w:pPr>
      <w:r>
        <w:rPr>
          <w:rFonts w:ascii="Times New Roman"/>
          <w:b w:val="false"/>
          <w:i w:val="false"/>
          <w:color w:val="000000"/>
          <w:sz w:val="28"/>
        </w:rPr>
        <w:t>
      3) Бірыңғай байланыс орталығы – Қазақстан Республикасының Үкіметі айқындаған, көрсетілетін қызметті алушыларға мемлекеттік және өзге де қызметтер көрсету мәселелері бойынша – ақпарат, сондай-ақ мемлекеттік органдарға ақпараттық-коммуникациялық қызметтер көрсету мәселелері бойынша ақпарат беру жөніндегі ақпараттық-анықтамалық қызмет функцияларын орындайтын заңды тұлға;</w:t>
      </w:r>
    </w:p>
    <w:p>
      <w:pPr>
        <w:spacing w:after="0"/>
        <w:ind w:left="0"/>
        <w:jc w:val="both"/>
      </w:pPr>
      <w:r>
        <w:rPr>
          <w:rFonts w:ascii="Times New Roman"/>
          <w:b w:val="false"/>
          <w:i w:val="false"/>
          <w:color w:val="000000"/>
          <w:sz w:val="28"/>
        </w:rPr>
        <w:t>
      4)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Start w:name="z69" w:id="50"/>
    <w:p>
      <w:pPr>
        <w:spacing w:after="0"/>
        <w:ind w:left="0"/>
        <w:jc w:val="left"/>
      </w:pPr>
      <w:r>
        <w:rPr>
          <w:rFonts w:ascii="Times New Roman"/>
          <w:b/>
          <w:i w:val="false"/>
          <w:color w:val="000000"/>
        </w:rPr>
        <w:t xml:space="preserve"> 2-тарау. Мемлекеттік қызмет көрсету тәртібі</w:t>
      </w:r>
    </w:p>
    <w:bookmarkEnd w:id="50"/>
    <w:bookmarkStart w:name="z70" w:id="51"/>
    <w:p>
      <w:pPr>
        <w:spacing w:after="0"/>
        <w:ind w:left="0"/>
        <w:jc w:val="both"/>
      </w:pPr>
      <w:r>
        <w:rPr>
          <w:rFonts w:ascii="Times New Roman"/>
          <w:b w:val="false"/>
          <w:i w:val="false"/>
          <w:color w:val="000000"/>
          <w:sz w:val="28"/>
        </w:rPr>
        <w:t xml:space="preserve">
      2. Мемлекеттік көрсетілетін қызмет жеке тұлғаларға (бұдан әрі – көрсетілетін қызметті алушы) аумақтық полиция органдарымен (бұдан әрі – көрсетілетін қызметті беруші) мемлекеттік көрсетілетін қызмет стандартында көзделген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тізбесіне сәйкес (бұдан әрі – Мемлекеттік көрсетілетін қызмет стандарты) құжаттар пакетін ұсыну кезінде:</w:t>
      </w:r>
    </w:p>
    <w:bookmarkEnd w:id="51"/>
    <w:p>
      <w:pPr>
        <w:spacing w:after="0"/>
        <w:ind w:left="0"/>
        <w:jc w:val="both"/>
      </w:pPr>
      <w:r>
        <w:rPr>
          <w:rFonts w:ascii="Times New Roman"/>
          <w:b w:val="false"/>
          <w:i w:val="false"/>
          <w:color w:val="000000"/>
          <w:sz w:val="28"/>
        </w:rPr>
        <w:t>
      1) Қазақстан Республикасының азаматтары үшін - "Азаматтарға арналған үкімет" мемлекеттік корпорациясы және портал арқылы;</w:t>
      </w:r>
    </w:p>
    <w:p>
      <w:pPr>
        <w:spacing w:after="0"/>
        <w:ind w:left="0"/>
        <w:jc w:val="both"/>
      </w:pPr>
      <w:r>
        <w:rPr>
          <w:rFonts w:ascii="Times New Roman"/>
          <w:b w:val="false"/>
          <w:i w:val="false"/>
          <w:color w:val="000000"/>
          <w:sz w:val="28"/>
        </w:rPr>
        <w:t>
      2) Қазақстан Республикасында тұрақты тұрып жатқан шетелдіктер және азаматтығы жоқ адамдар үшін Мемлекеттік корпорацияда көрсетілетін қызметті беруші арқылы;</w:t>
      </w:r>
    </w:p>
    <w:p>
      <w:pPr>
        <w:spacing w:after="0"/>
        <w:ind w:left="0"/>
        <w:jc w:val="both"/>
      </w:pPr>
      <w:r>
        <w:rPr>
          <w:rFonts w:ascii="Times New Roman"/>
          <w:b w:val="false"/>
          <w:i w:val="false"/>
          <w:color w:val="000000"/>
          <w:sz w:val="28"/>
        </w:rPr>
        <w:t>
      3) босқын мәртебесін алған шетелдіктер және азаматтығы жоқ адамдар үшін көрсетілетін қызметті беруші арқылы көрсетіледі.</w:t>
      </w:r>
    </w:p>
    <w:p>
      <w:pPr>
        <w:spacing w:after="0"/>
        <w:ind w:left="0"/>
        <w:jc w:val="both"/>
      </w:pPr>
      <w:r>
        <w:rPr>
          <w:rFonts w:ascii="Times New Roman"/>
          <w:b w:val="false"/>
          <w:i w:val="false"/>
          <w:color w:val="000000"/>
          <w:sz w:val="28"/>
        </w:rPr>
        <w:t>
      Қазақстан Республикасы азаматтарына - Мемлекеттік корпорацияның қызметкерлерімен "Халыққа қызмет көрсету орталығы" біріккен ақпараттық жүйесі (бұдан әрі – ХҚКО БАЖ) арқылы;</w:t>
      </w:r>
    </w:p>
    <w:p>
      <w:pPr>
        <w:spacing w:after="0"/>
        <w:ind w:left="0"/>
        <w:jc w:val="both"/>
      </w:pPr>
      <w:r>
        <w:rPr>
          <w:rFonts w:ascii="Times New Roman"/>
          <w:b w:val="false"/>
          <w:i w:val="false"/>
          <w:color w:val="000000"/>
          <w:sz w:val="28"/>
        </w:rPr>
        <w:t>
      Қазақстан Республикасында тұрақты тұратын шетелдіктерге және азаматтығы жоқ адамдар үшін – Мемлекеттік корпорацияда көрсетілетін қызметті берушімен "Халықты құжаттандыру және тіркеу" Тіркеу пункті" ақпараттық жүйесі (бұдан әрі – ХҚТ ТП) арқылы;</w:t>
      </w:r>
    </w:p>
    <w:p>
      <w:pPr>
        <w:spacing w:after="0"/>
        <w:ind w:left="0"/>
        <w:jc w:val="both"/>
      </w:pPr>
      <w:r>
        <w:rPr>
          <w:rFonts w:ascii="Times New Roman"/>
          <w:b w:val="false"/>
          <w:i w:val="false"/>
          <w:color w:val="000000"/>
          <w:sz w:val="28"/>
        </w:rPr>
        <w:t>
      босқын мәртебесін алған шетелдіктер және азаматтығы жоқ адамдар үшін - көрсетілетін қызметті берушімен жүзеге асырылады.</w:t>
      </w:r>
    </w:p>
    <w:bookmarkStart w:name="z71" w:id="52"/>
    <w:p>
      <w:pPr>
        <w:spacing w:after="0"/>
        <w:ind w:left="0"/>
        <w:jc w:val="both"/>
      </w:pPr>
      <w:r>
        <w:rPr>
          <w:rFonts w:ascii="Times New Roman"/>
          <w:b w:val="false"/>
          <w:i w:val="false"/>
          <w:color w:val="000000"/>
          <w:sz w:val="28"/>
        </w:rPr>
        <w:t>
      4. Мемлекеттік қызмет көрсету процесінің, нысанының сипаттамаларын, мазмұнын және қызмет көрсету нәтижесін қамтитын мемлекеттік қызмет көрсетуге қойылатын негізгі талаптар тізбесі, сондай-ақ мемлекеттік көрсетілетін қызметтің ерешеліктерін ескере отырып қойылатын өзге де мәліметтер мемлекеттік көрсетілетін қызмет стандартында жазылған.</w:t>
      </w:r>
    </w:p>
    <w:bookmarkEnd w:id="52"/>
    <w:bookmarkStart w:name="z72" w:id="53"/>
    <w:p>
      <w:pPr>
        <w:spacing w:after="0"/>
        <w:ind w:left="0"/>
        <w:jc w:val="both"/>
      </w:pPr>
      <w:r>
        <w:rPr>
          <w:rFonts w:ascii="Times New Roman"/>
          <w:b w:val="false"/>
          <w:i w:val="false"/>
          <w:color w:val="000000"/>
          <w:sz w:val="28"/>
        </w:rPr>
        <w:t>
      5. Мемлекеттік корпорация арқылы Қазақстан Республикасы азаматтары жүгінген кезде Мемлекеттік корпорация қызметкері көрсетілетін қызметті алушы ұсынған құжаттың және (немесе) ондағы деректердің (мәліметтердің) толықтығын тексереді;</w:t>
      </w:r>
    </w:p>
    <w:bookmarkEnd w:id="53"/>
    <w:p>
      <w:pPr>
        <w:spacing w:after="0"/>
        <w:ind w:left="0"/>
        <w:jc w:val="both"/>
      </w:pPr>
      <w:r>
        <w:rPr>
          <w:rFonts w:ascii="Times New Roman"/>
          <w:b w:val="false"/>
          <w:i w:val="false"/>
          <w:color w:val="000000"/>
          <w:sz w:val="28"/>
        </w:rPr>
        <w:t>
      Мемлекеттік корпорацияда көрсетілетін қызметті берушіге Қазақстан Республикасында тұрақты тұратын шетелдіктерге және азаматтығы жоқ адамдар жүгінген кезде көрсетілетін қызметті беруші көрсетілетін қызметті алушы ұсынған құжаттың және (немесе) ондағы деректердің (мәліметтердің) толықтығын тексереді;</w:t>
      </w:r>
    </w:p>
    <w:p>
      <w:pPr>
        <w:spacing w:after="0"/>
        <w:ind w:left="0"/>
        <w:jc w:val="both"/>
      </w:pPr>
      <w:r>
        <w:rPr>
          <w:rFonts w:ascii="Times New Roman"/>
          <w:b w:val="false"/>
          <w:i w:val="false"/>
          <w:color w:val="000000"/>
          <w:sz w:val="28"/>
        </w:rPr>
        <w:t>
      босқын мәртебесін алған шетелдіктер және азаматтығы жоқ адамдар жүгінген кезде көрсетілетін қызметті беруші көрсетілетін қызметті алушы ұсынған құжаттың және (немесе) ондағы деректердің (мәліметтердің) толықтығын тексереді.</w:t>
      </w:r>
    </w:p>
    <w:p>
      <w:pPr>
        <w:spacing w:after="0"/>
        <w:ind w:left="0"/>
        <w:jc w:val="both"/>
      </w:pPr>
      <w:r>
        <w:rPr>
          <w:rFonts w:ascii="Times New Roman"/>
          <w:b w:val="false"/>
          <w:i w:val="false"/>
          <w:color w:val="000000"/>
          <w:sz w:val="28"/>
        </w:rPr>
        <w:t xml:space="preserve">
      Толық емес құжаттар пакетін ұсынған жағдайда көрсетілетін қызметті алушыға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құжаттарды қабылдаудан бас тарту беріледі.</w:t>
      </w:r>
    </w:p>
    <w:p>
      <w:pPr>
        <w:spacing w:after="0"/>
        <w:ind w:left="0"/>
        <w:jc w:val="both"/>
      </w:pPr>
      <w:r>
        <w:rPr>
          <w:rFonts w:ascii="Times New Roman"/>
          <w:b w:val="false"/>
          <w:i w:val="false"/>
          <w:color w:val="000000"/>
          <w:sz w:val="28"/>
        </w:rPr>
        <w:t>
      Көрсетілетін қызметті алушылар ұсынған құжаттар осы қағидалармен белгіленген талаптарға сәйкес болған кезде "Халықты құжаттандыру және тіркеу" тіркеу пункті" ақпараттық жүйесіне (бұдан әрі – ХҚТ ТП АЖ) мәліметтерді енгізу жолымен тіркеуден шығару ресімделеді. Қажет болған жағдайда көрсетілетін қызметті алушыға мекенжайлық кету парағы беріледі.</w:t>
      </w:r>
    </w:p>
    <w:p>
      <w:pPr>
        <w:spacing w:after="0"/>
        <w:ind w:left="0"/>
        <w:jc w:val="both"/>
      </w:pPr>
      <w:r>
        <w:rPr>
          <w:rFonts w:ascii="Times New Roman"/>
          <w:b w:val="false"/>
          <w:i w:val="false"/>
          <w:color w:val="000000"/>
          <w:sz w:val="28"/>
        </w:rPr>
        <w:t>
      Көрсетілетін қызметті алушы порталға жүгіну кезінде ЖСН және пароль бойынша порталда авторизацияланады, қызметті таңдайды, сұрау салудың деректерін құрастырады және өзінің ЭЦҚ арқылы сұрау салуды куәландырады (қол қояды).</w:t>
      </w:r>
    </w:p>
    <w:p>
      <w:pPr>
        <w:spacing w:after="0"/>
        <w:ind w:left="0"/>
        <w:jc w:val="both"/>
      </w:pPr>
      <w:r>
        <w:rPr>
          <w:rFonts w:ascii="Times New Roman"/>
          <w:b w:val="false"/>
          <w:i w:val="false"/>
          <w:color w:val="000000"/>
          <w:sz w:val="28"/>
        </w:rPr>
        <w:t>
      Порталға жүгінген кезде мемлекеттік қызмет көрсету нәтижесі көрсетілетін қызметті алушының "жеке кабинетіне" оның мекенжайы бойынша тұрмаған адамдарды тіркеуден шығару туралы хабарлама түрінде жолданады.</w:t>
      </w:r>
    </w:p>
    <w:p>
      <w:pPr>
        <w:spacing w:after="0"/>
        <w:ind w:left="0"/>
        <w:jc w:val="both"/>
      </w:pPr>
      <w:r>
        <w:rPr>
          <w:rFonts w:ascii="Times New Roman"/>
          <w:b w:val="false"/>
          <w:i w:val="false"/>
          <w:color w:val="000000"/>
          <w:sz w:val="28"/>
        </w:rPr>
        <w:t>
      Көрсетілетін қызметті алушының деректерінде сәйкессіздіктер болған жағдайда көрсетілетін қызметті алушының "жеке кабинетіне" мемлекеттік қызметті көрсетудің мүмкін еместігі туралы және Мемлекеттік корпорацияға жүгіну қажеттігі туралы хабарлама жолданады.</w:t>
      </w:r>
    </w:p>
    <w:p>
      <w:pPr>
        <w:spacing w:after="0"/>
        <w:ind w:left="0"/>
        <w:jc w:val="both"/>
      </w:pPr>
      <w:r>
        <w:rPr>
          <w:rFonts w:ascii="Times New Roman"/>
          <w:b w:val="false"/>
          <w:i w:val="false"/>
          <w:color w:val="000000"/>
          <w:sz w:val="28"/>
        </w:rPr>
        <w:t>
      Мемлекеттік көрсетілетін қызмет республиканың шегінен тыс жерге тұрақты тұруға кеткен, сот тұрғын үй-жайды пайдалану құқығынан айырылған деп танылғандар, тұрғын үй иесінің өтініші бойынша көрсетілетін қызметті алушылар үшін көрсетіледі.</w:t>
      </w:r>
    </w:p>
    <w:p>
      <w:pPr>
        <w:spacing w:after="0"/>
        <w:ind w:left="0"/>
        <w:jc w:val="both"/>
      </w:pPr>
      <w:r>
        <w:rPr>
          <w:rFonts w:ascii="Times New Roman"/>
          <w:b w:val="false"/>
          <w:i w:val="false"/>
          <w:color w:val="000000"/>
          <w:sz w:val="28"/>
        </w:rPr>
        <w:t>
      Қазақстан Республикасының заңнамасымен белгіленген мемлекеттік қызметі көрсетуден бас тарту үшін негіздемелер Мемлекеттік көрсетілетін қызмет стандартының 9-тармағымен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26.08.2021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54"/>
    <w:p>
      <w:pPr>
        <w:spacing w:after="0"/>
        <w:ind w:left="0"/>
        <w:jc w:val="both"/>
      </w:pPr>
      <w:r>
        <w:rPr>
          <w:rFonts w:ascii="Times New Roman"/>
          <w:b w:val="false"/>
          <w:i w:val="false"/>
          <w:color w:val="000000"/>
          <w:sz w:val="28"/>
        </w:rPr>
        <w:t xml:space="preserve">
      6. Көрсетілетін қызметті беруші ақпараттандыру саласында уәкілетті орган белгілеген тәртіпте мемлекеттік қызмет көрсету сатысы туралы деректерді мемлекеттік қызметтер көрсетуді мониторингілеу ақпараттық жүйесіне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енгізуді қамтамасыз етеді.</w:t>
      </w:r>
    </w:p>
    <w:bookmarkEnd w:id="54"/>
    <w:bookmarkStart w:name="z74" w:id="55"/>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55"/>
    <w:bookmarkStart w:name="z75" w:id="56"/>
    <w:p>
      <w:pPr>
        <w:spacing w:after="0"/>
        <w:ind w:left="0"/>
        <w:jc w:val="both"/>
      </w:pPr>
      <w:r>
        <w:rPr>
          <w:rFonts w:ascii="Times New Roman"/>
          <w:b w:val="false"/>
          <w:i w:val="false"/>
          <w:color w:val="000000"/>
          <w:sz w:val="28"/>
        </w:rPr>
        <w:t xml:space="preserve">
      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 </w:t>
      </w:r>
    </w:p>
    <w:bookmarkEnd w:id="56"/>
    <w:p>
      <w:pPr>
        <w:spacing w:after="0"/>
        <w:ind w:left="0"/>
        <w:jc w:val="both"/>
      </w:pPr>
      <w:r>
        <w:rPr>
          <w:rFonts w:ascii="Times New Roman"/>
          <w:b w:val="false"/>
          <w:i w:val="false"/>
          <w:color w:val="000000"/>
          <w:sz w:val="28"/>
        </w:rPr>
        <w:t xml:space="preserve">
      Шағым шешіміне, әрекетіне (әрекетсіздігіне) шағым жасалып отырған көрсетілетін қызметті берушіге және (немесе) лауазымды адамға беріледі. </w:t>
      </w:r>
    </w:p>
    <w:p>
      <w:pPr>
        <w:spacing w:after="0"/>
        <w:ind w:left="0"/>
        <w:jc w:val="both"/>
      </w:pPr>
      <w:r>
        <w:rPr>
          <w:rFonts w:ascii="Times New Roman"/>
          <w:b w:val="false"/>
          <w:i w:val="false"/>
          <w:color w:val="000000"/>
          <w:sz w:val="28"/>
        </w:rPr>
        <w:t xml:space="preserve">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 </w:t>
      </w:r>
    </w:p>
    <w:p>
      <w:pPr>
        <w:spacing w:after="0"/>
        <w:ind w:left="0"/>
        <w:jc w:val="both"/>
      </w:pPr>
      <w:r>
        <w:rPr>
          <w:rFonts w:ascii="Times New Roman"/>
          <w:b w:val="false"/>
          <w:i w:val="false"/>
          <w:color w:val="000000"/>
          <w:sz w:val="28"/>
        </w:rPr>
        <w:t xml:space="preserve">
      Бұл ретте шешіміне, әрекетіне (әрекетсіздігіне) шағым жасалып отырған көрсетілетін қызметті беруші,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 </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 </w:t>
      </w:r>
    </w:p>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26.08.2021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57"/>
    <w:p>
      <w:pPr>
        <w:spacing w:after="0"/>
        <w:ind w:left="0"/>
        <w:jc w:val="both"/>
      </w:pPr>
      <w:r>
        <w:rPr>
          <w:rFonts w:ascii="Times New Roman"/>
          <w:b w:val="false"/>
          <w:i w:val="false"/>
          <w:color w:val="000000"/>
          <w:sz w:val="28"/>
        </w:rPr>
        <w:t>
      8. Егер заңда өзгеше көзделмесе, шағым берілгеннен кейін сотқа дейінгі тәртіппен сотқа жүгінуге жол беріледі.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26.08.2021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халқын тұрғылықты жері бойынша тіркеу есебінен шығару" мемлекеттік қызметтер көрсету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26.08.2021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951"/>
        <w:gridCol w:w="97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есебінен шығару" мемлекеттік көрсетілетін қызмет стандарты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өтінішті қабылдау:</w:t>
            </w:r>
            <w:r>
              <w:br/>
            </w:r>
            <w:r>
              <w:rPr>
                <w:rFonts w:ascii="Times New Roman"/>
                <w:b w:val="false"/>
                <w:i w:val="false"/>
                <w:color w:val="000000"/>
                <w:sz w:val="20"/>
              </w:rPr>
              <w:t>
1) Қазақстан Республикасының азаматтары үшін:</w:t>
            </w:r>
            <w:r>
              <w:br/>
            </w:r>
            <w:r>
              <w:rPr>
                <w:rFonts w:ascii="Times New Roman"/>
                <w:b w:val="false"/>
                <w:i w:val="false"/>
                <w:color w:val="000000"/>
                <w:sz w:val="20"/>
              </w:rPr>
              <w:t>
Мемлекеттік корпорация;</w:t>
            </w:r>
            <w:r>
              <w:br/>
            </w:r>
            <w:r>
              <w:rPr>
                <w:rFonts w:ascii="Times New Roman"/>
                <w:b w:val="false"/>
                <w:i w:val="false"/>
                <w:color w:val="000000"/>
                <w:sz w:val="20"/>
              </w:rPr>
              <w:t>
www. egov. kz "электрондық үкімет" веб-порталы арқылы (тұрғын үй иесінің арызы бойынша тұрғылықты жері бойынша тіркеу есебінен шығару кезінде);</w:t>
            </w:r>
            <w:r>
              <w:br/>
            </w:r>
            <w:r>
              <w:rPr>
                <w:rFonts w:ascii="Times New Roman"/>
                <w:b w:val="false"/>
                <w:i w:val="false"/>
                <w:color w:val="000000"/>
                <w:sz w:val="20"/>
              </w:rPr>
              <w:t>
2) Қазақстан Республикасында тұрақты тұрып жатқан шетелдіктер және азаматтығы жоқ адамдар үшін Мемлекеттік корпорацияда көрсетілетін қызметті беруші арқылы жүзеге асырылады;</w:t>
            </w:r>
            <w:r>
              <w:br/>
            </w:r>
            <w:r>
              <w:rPr>
                <w:rFonts w:ascii="Times New Roman"/>
                <w:b w:val="false"/>
                <w:i w:val="false"/>
                <w:color w:val="000000"/>
                <w:sz w:val="20"/>
              </w:rPr>
              <w:t>
3) босқын мәртебесін алған шетелдіктер және азаматтығы жоқ адамдар үшін көрсетілетін қызметті беруші арқылы жүзеге асырылады.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қажетті құжаттар пакетін көрсетілетін қызметті берушіге Мемлекеттік корпорацияға тапсырған сәттен бастап көрсетілетін қызметті беруші арқылы (босқын мәртебесін алған шетелдіктер мен азаматтығы жоқ адамдар үшін) - 30 (отыз) минут ішінде;</w:t>
            </w:r>
            <w:r>
              <w:br/>
            </w:r>
            <w:r>
              <w:rPr>
                <w:rFonts w:ascii="Times New Roman"/>
                <w:b w:val="false"/>
                <w:i w:val="false"/>
                <w:color w:val="000000"/>
                <w:sz w:val="20"/>
              </w:rPr>
              <w:t>
2) көрсетілетін қызметті алушының құжаттар пакетін тапсыруы үшін күтудің рұқсат етілген ең ұзақ уақыты – 15 (он бес) минут;</w:t>
            </w:r>
            <w:r>
              <w:br/>
            </w:r>
            <w:r>
              <w:rPr>
                <w:rFonts w:ascii="Times New Roman"/>
                <w:b w:val="false"/>
                <w:i w:val="false"/>
                <w:color w:val="000000"/>
                <w:sz w:val="20"/>
              </w:rPr>
              <w:t>
3) көрсетілетін қызметті алушыға қызмет көрсетудің рұқсат етілген ең ұзақ уақыты – 30 (отыз) минут.</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(толық автоматтандырылған)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"бір өтініш" қағидаты бойынша көрсетілетін</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құжаттандыру және тіркеу" тіркеу пункті" ақпараттық жүйесіне (ХҚТ ТП АЖ) мәліметтерді енгізу жолымен тіркеуден шығару.</w:t>
            </w:r>
            <w:r>
              <w:br/>
            </w:r>
            <w:r>
              <w:rPr>
                <w:rFonts w:ascii="Times New Roman"/>
                <w:b w:val="false"/>
                <w:i w:val="false"/>
                <w:color w:val="000000"/>
                <w:sz w:val="20"/>
              </w:rPr>
              <w:t>
Портал арқылы жүгіну кезінде мемлекеттік қызмет көрсету нәтижесі оның мекенжайында тұрмаған адамдар тұрғылықты жері бойынша тіркеуден шығарылғаны туралы хабарлама түрінде көрсетілетін қызметті алушынының "жеке кабинетіне" жолданады.</w:t>
            </w:r>
            <w:r>
              <w:br/>
            </w:r>
            <w:r>
              <w:rPr>
                <w:rFonts w:ascii="Times New Roman"/>
                <w:b w:val="false"/>
                <w:i w:val="false"/>
                <w:color w:val="000000"/>
                <w:sz w:val="20"/>
              </w:rPr>
              <w:t>
Көрсетілетін қызметті алушыға мекенжайдан кету парағын беру (қажет болған жағдайда).</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алушылардан алынатын төлемнің мөлшері және оны Қазақстан Республикасының заңнамасымен көзделген жағдайларда алу тәсілі</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тегін көрсетіледі.</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дүйсенбіден бастап жұмаға дейін түскі асқа үзіліссіз сағат 9.00-ден 18.30-ға дейін, сенбіде - сағат 9.00-ден 13.00-ге дейін, демалыс - Қазақстан Республикасының еңбек заңнамасына сәйкес жексенбі және мереке күндері.</w:t>
            </w:r>
            <w:r>
              <w:br/>
            </w:r>
            <w:r>
              <w:rPr>
                <w:rFonts w:ascii="Times New Roman"/>
                <w:b w:val="false"/>
                <w:i w:val="false"/>
                <w:color w:val="000000"/>
                <w:sz w:val="20"/>
              </w:rPr>
              <w:t>
Өтінішті қабылдау және мемлекеттік қызмет көрсету нәтижесін беру - дүйсенбіден бастап жұмаға дейін түскі асқа үзіліссіз сағат 9.00-ден 18.00-ге дейін, сенбіде - сағат 9.00-ден 13.00-ге дейін, демалыс - Қазақстан Республикасының еңбек заңнамасына сәйкес жексенбі және мереке күндері.</w:t>
            </w:r>
            <w:r>
              <w:br/>
            </w:r>
            <w:r>
              <w:rPr>
                <w:rFonts w:ascii="Times New Roman"/>
                <w:b w:val="false"/>
                <w:i w:val="false"/>
                <w:color w:val="000000"/>
                <w:sz w:val="20"/>
              </w:rPr>
              <w:t>
2) Мемлекеттік корпорацияның - дүйсенбіден бастап сенбіні қоса алғанда, белгіленген жұмыс кестесіне сәйкес түскі асқа үзіліссіз сағат 9.00-ден 20.00-ге дейін, демалыс - Қазақстан Республикасының еңбек заңнамасына сәйкес жексенбі және мереке күндері.</w:t>
            </w:r>
            <w:r>
              <w:br/>
            </w:r>
            <w:r>
              <w:rPr>
                <w:rFonts w:ascii="Times New Roman"/>
                <w:b w:val="false"/>
                <w:i w:val="false"/>
                <w:color w:val="000000"/>
                <w:sz w:val="20"/>
              </w:rPr>
              <w:t>
Құжаттарды қабылдау жеделдетіп қызмет көрсетусіз "электрондық кезек" тәртібімен көрсетілетін қызметті алушының тұрақты тіркеу орны бойынша жүзеге асырылады, "электрондық кезекті" портал арқылы брондауға болады.</w:t>
            </w:r>
            <w:r>
              <w:br/>
            </w:r>
            <w:r>
              <w:rPr>
                <w:rFonts w:ascii="Times New Roman"/>
                <w:b w:val="false"/>
                <w:i w:val="false"/>
                <w:color w:val="000000"/>
                <w:sz w:val="20"/>
              </w:rPr>
              <w:t>
3)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жексенбі және мереке күндері жүгінген кезде, мемлекеттік қызмет көрсету нәтижесін беру келесі жұмыс күні жүзеге асырылады).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жеке өзі (сот әрекетке қабілетсіз деп таныған балалар мен азаматтар, өкілдік етуге құзыреттілігін растайтын құжаттар ұсына отырып, олардың заңды өкілдері үшін (ата-аналары, қорғаншылары, қамқоршылары) не өкілдіктері көзделген іс-әрекеттерді жүзеге асыруға арналған нотариалды куәландырылған сенімхат бойынша сенім білдірген адамы үшін (ата-аналары, қорғаншылары, қамқоршылары):</w:t>
            </w:r>
            <w:r>
              <w:br/>
            </w:r>
            <w:r>
              <w:rPr>
                <w:rFonts w:ascii="Times New Roman"/>
                <w:b w:val="false"/>
                <w:i w:val="false"/>
                <w:color w:val="000000"/>
                <w:sz w:val="20"/>
              </w:rPr>
              <w:t>
Мемлекеттік корпорацияға және Мемлекеттік корпорациядағы көрсетілетін қызметті берушіге:</w:t>
            </w:r>
            <w:r>
              <w:br/>
            </w:r>
            <w:r>
              <w:rPr>
                <w:rFonts w:ascii="Times New Roman"/>
                <w:b w:val="false"/>
                <w:i w:val="false"/>
                <w:color w:val="000000"/>
                <w:sz w:val="20"/>
              </w:rPr>
              <w:t>
1) азаматтарды үй иесінің өтініші бойынша тіркеу есебінен шығару кезінде:</w:t>
            </w:r>
            <w:r>
              <w:br/>
            </w:r>
            <w:r>
              <w:rPr>
                <w:rFonts w:ascii="Times New Roman"/>
                <w:b w:val="false"/>
                <w:i w:val="false"/>
                <w:color w:val="000000"/>
                <w:sz w:val="20"/>
              </w:rPr>
              <w:t>
тұрғын үй иесінің жеке басын куәландыратын құжат (жеке басты сәйкестендіру үшін);</w:t>
            </w:r>
            <w:r>
              <w:br/>
            </w:r>
            <w:r>
              <w:rPr>
                <w:rFonts w:ascii="Times New Roman"/>
                <w:b w:val="false"/>
                <w:i w:val="false"/>
                <w:color w:val="000000"/>
                <w:sz w:val="20"/>
              </w:rPr>
              <w:t>
тіркеуден шығаруға жататын азаматтардың айқындамалық деректерін көрсете отырып, еркін нысанда тұрғылықты жері бойынша тіркеу есебінен шығару туралы өтініші;</w:t>
            </w:r>
            <w:r>
              <w:br/>
            </w:r>
            <w:r>
              <w:rPr>
                <w:rFonts w:ascii="Times New Roman"/>
                <w:b w:val="false"/>
                <w:i w:val="false"/>
                <w:color w:val="000000"/>
                <w:sz w:val="20"/>
              </w:rPr>
              <w:t>
2) аумақтық полиция органдарының Қазақстан Республикасының шегінен тыс жерге тұрақты тұруға шығуға арналған рұқсат беру туралы анықтамасы, паспорт - 16 жасқа дейінгі балалар, жеке куәлік (көрсетілетін қызметті берушіге тапсыру үшін) - республиканың шегінен тыс жерге тұрақты тұруға шығатын адамдарға;</w:t>
            </w:r>
            <w:r>
              <w:br/>
            </w:r>
            <w:r>
              <w:rPr>
                <w:rFonts w:ascii="Times New Roman"/>
                <w:b w:val="false"/>
                <w:i w:val="false"/>
                <w:color w:val="000000"/>
                <w:sz w:val="20"/>
              </w:rPr>
              <w:t>
3) тұрғын үй-жайды пайдалану құқығынан айыру туралы сот шешімі (сот шешімі бойынша тұрғылықты жері бойынша тіркеу есебінен шығару кезінде).</w:t>
            </w:r>
            <w:r>
              <w:br/>
            </w:r>
            <w:r>
              <w:rPr>
                <w:rFonts w:ascii="Times New Roman"/>
                <w:b w:val="false"/>
                <w:i w:val="false"/>
                <w:color w:val="000000"/>
                <w:sz w:val="20"/>
              </w:rPr>
              <w:t>
жылжымайтын мүлікке тіркелген құқықтар (ауыртпалықтар) және оның техникалық сипаттамалары (меншік құқығын растау үшін) туралы мәліметтерді көрсетілетін қызметті беруші "ХҚКО" БАЖ-дан алады.</w:t>
            </w:r>
            <w:r>
              <w:br/>
            </w:r>
            <w:r>
              <w:rPr>
                <w:rFonts w:ascii="Times New Roman"/>
                <w:b w:val="false"/>
                <w:i w:val="false"/>
                <w:color w:val="000000"/>
                <w:sz w:val="20"/>
              </w:rPr>
              <w:t>
Босқын мәртебесін алған шетелдіктер және азаматтығы жоқ адамдар жоғарыдағы құжаттардың тізбесін көрсетілетін қызметті берушіге береді;</w:t>
            </w:r>
            <w:r>
              <w:br/>
            </w:r>
            <w:r>
              <w:rPr>
                <w:rFonts w:ascii="Times New Roman"/>
                <w:b w:val="false"/>
                <w:i w:val="false"/>
                <w:color w:val="000000"/>
                <w:sz w:val="20"/>
              </w:rPr>
              <w:t>
Порталға тұрғын үй иесінің өтініші бойынша тұрғылықты тұратын жері бойынша тіркеуден алу кезінде (Қазақстан Республикасының азаматтары үшін):</w:t>
            </w:r>
            <w:r>
              <w:br/>
            </w:r>
            <w:r>
              <w:rPr>
                <w:rFonts w:ascii="Times New Roman"/>
                <w:b w:val="false"/>
                <w:i w:val="false"/>
                <w:color w:val="000000"/>
                <w:sz w:val="20"/>
              </w:rPr>
              <w:t>
көрсетілетін қызметті алушының ЭЦҚ-мен куәландырылған электрондық сұрау салу.</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негіздемелер</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анықталған, сондай-ақ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жағдайында.</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де талаптар</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 шектейтін кемістіктерден организмінің функциялары тұрақты бұзылуынан денсаулығы бұзылған көрсетілетін қызметті алушыға қажет болған жағдайда мемлекеттік қызметті көрсету үшін құжаттарды қабылдауды олардың заңды өкілдері жүргізеді.</w:t>
            </w:r>
            <w:r>
              <w:br/>
            </w:r>
            <w:r>
              <w:rPr>
                <w:rFonts w:ascii="Times New Roman"/>
                <w:b w:val="false"/>
                <w:i w:val="false"/>
                <w:color w:val="000000"/>
                <w:sz w:val="20"/>
              </w:rPr>
              <w:t>
Көрсетілетін қызметті алушының ЭЦҚ пайдалану мүмкіндігі портал арқылы электрондық сұрау салуды беру жолымен мемлекеттік қызметті алу кезінде көзделеді.</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көрсетілетін қызметті берушінің анықтама қызметтері, сондай-ақ Бірыңғай байланыс орталығы арқылы алу мүмкіндігі бар.</w:t>
            </w:r>
            <w:r>
              <w:br/>
            </w:r>
            <w:r>
              <w:rPr>
                <w:rFonts w:ascii="Times New Roman"/>
                <w:b w:val="false"/>
                <w:i w:val="false"/>
                <w:color w:val="000000"/>
                <w:sz w:val="20"/>
              </w:rPr>
              <w:t>
Көрсетілетін қызметті берушінің анықтама қызметтерінің байланыс телефондары Министрліктің www. mvd. gov. kz сайтында орналастырылған. Мемлекеттік қызметтер көрсету мәселелері жөніндегі бірыңғай байланыс-орталығы: 1414, 8 800 080 7777.</w:t>
            </w:r>
            <w:r>
              <w:br/>
            </w:r>
            <w:r>
              <w:rPr>
                <w:rFonts w:ascii="Times New Roman"/>
                <w:b w:val="false"/>
                <w:i w:val="false"/>
                <w:color w:val="000000"/>
                <w:sz w:val="20"/>
              </w:rPr>
              <w:t xml:space="preserve">
Мелекеттік қызмет "бір өтініш" қағидаты бойынша "Қазақстан Республикасының халқын тұрғылықты жері бойынша тіркеу" мемлекеттік көрсетілетін қызмет жиынтығымен жүзеге асырылады (Қазақстан Республикасының Цифрлық даму, инновациялар және аэроғарыш өнеркәсібі министрінің 2020 жылғы 29 қаңтардағы № 36/НҚ </w:t>
            </w:r>
            <w:r>
              <w:rPr>
                <w:rFonts w:ascii="Times New Roman"/>
                <w:b w:val="false"/>
                <w:i w:val="false"/>
                <w:color w:val="000000"/>
                <w:sz w:val="20"/>
              </w:rPr>
              <w:t>бұйрығымен</w:t>
            </w:r>
            <w:r>
              <w:rPr>
                <w:rFonts w:ascii="Times New Roman"/>
                <w:b w:val="false"/>
                <w:i w:val="false"/>
                <w:color w:val="000000"/>
                <w:sz w:val="20"/>
              </w:rPr>
              <w:t xml:space="preserve"> бекітілген "бір өтініш" қағидаты бойынша көрсетілетін мемлекеттік қызметтердің тізбесіне сәйкес (Нормативтік құқықтық актілерді мемлекеттік тіркеу тізілімінде № 19961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 тұрғылықты жері </w:t>
            </w:r>
            <w:r>
              <w:br/>
            </w:r>
            <w:r>
              <w:rPr>
                <w:rFonts w:ascii="Times New Roman"/>
                <w:b w:val="false"/>
                <w:i w:val="false"/>
                <w:color w:val="000000"/>
                <w:sz w:val="20"/>
              </w:rPr>
              <w:t xml:space="preserve">бойынша тіркеу есебінен </w:t>
            </w:r>
            <w:r>
              <w:br/>
            </w:r>
            <w:r>
              <w:rPr>
                <w:rFonts w:ascii="Times New Roman"/>
                <w:b w:val="false"/>
                <w:i w:val="false"/>
                <w:color w:val="000000"/>
                <w:sz w:val="20"/>
              </w:rPr>
              <w:t xml:space="preserve">шығару" мемлекеттік қызмет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(ол болған жағдайда) </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 (мекенжайын көрсету) сіздің мемлекеттік қызмет көрсету стандартында көзделген тізбеге сәйкес құжаттардың толық пакетін ұсынбауыңызға байланысты "Қазақстан Республикасының халқын тұрғылықты жері бойынша тіркеу есебінен шығару" мемлекеттік көрсетілетін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2 данада, әрбір тарапқа бір-біреуден жасалған.</w:t>
      </w:r>
    </w:p>
    <w:p>
      <w:pPr>
        <w:spacing w:after="0"/>
        <w:ind w:left="0"/>
        <w:jc w:val="both"/>
      </w:pPr>
      <w:r>
        <w:rPr>
          <w:rFonts w:ascii="Times New Roman"/>
          <w:b w:val="false"/>
          <w:i w:val="false"/>
          <w:color w:val="000000"/>
          <w:sz w:val="28"/>
        </w:rPr>
        <w:t>
      Т.А.Ә. (Мемлекеттік корпорацияың қызметкері)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Телефоны______________________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267 бұйрығына</w:t>
            </w:r>
            <w:r>
              <w:br/>
            </w:r>
            <w:r>
              <w:rPr>
                <w:rFonts w:ascii="Times New Roman"/>
                <w:b w:val="false"/>
                <w:i w:val="false"/>
                <w:color w:val="000000"/>
                <w:sz w:val="20"/>
              </w:rPr>
              <w:t>4-қосымша</w:t>
            </w:r>
          </w:p>
        </w:tc>
      </w:tr>
    </w:tbl>
    <w:bookmarkStart w:name="z80" w:id="58"/>
    <w:p>
      <w:pPr>
        <w:spacing w:after="0"/>
        <w:ind w:left="0"/>
        <w:jc w:val="left"/>
      </w:pPr>
      <w:r>
        <w:rPr>
          <w:rFonts w:ascii="Times New Roman"/>
          <w:b/>
          <w:i w:val="false"/>
          <w:color w:val="000000"/>
        </w:rPr>
        <w:t xml:space="preserve"> "Шекара маңындағы аумақтың елді мекенінде тұрақты тұратын жері бойынша тіркелуін растайтын мәліметтерді беру" мемлекеттік қызмет көрсету қағидалары</w:t>
      </w:r>
    </w:p>
    <w:bookmarkEnd w:id="58"/>
    <w:bookmarkStart w:name="z81" w:id="59"/>
    <w:p>
      <w:pPr>
        <w:spacing w:after="0"/>
        <w:ind w:left="0"/>
        <w:jc w:val="left"/>
      </w:pPr>
      <w:r>
        <w:rPr>
          <w:rFonts w:ascii="Times New Roman"/>
          <w:b/>
          <w:i w:val="false"/>
          <w:color w:val="000000"/>
        </w:rPr>
        <w:t xml:space="preserve"> 1-тарау. Жалпы ережелер</w:t>
      </w:r>
    </w:p>
    <w:bookmarkEnd w:id="59"/>
    <w:bookmarkStart w:name="z82" w:id="60"/>
    <w:p>
      <w:pPr>
        <w:spacing w:after="0"/>
        <w:ind w:left="0"/>
        <w:jc w:val="both"/>
      </w:pPr>
      <w:r>
        <w:rPr>
          <w:rFonts w:ascii="Times New Roman"/>
          <w:b w:val="false"/>
          <w:i w:val="false"/>
          <w:color w:val="000000"/>
          <w:sz w:val="28"/>
        </w:rPr>
        <w:t xml:space="preserve">
      1. Осы "Шекара маңындағы аумақтың елді мекенінде тұрақты тұратын жері бойынша тіркелуін растайтын мәліметтерді беру" мемлекеттік қызмет көрсету қағидалары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шекара маңындағы аумақтың елді мекенінде тұрақты тұратын жері бойынша тіркелуін растайтын мәліметтерді беру бойынша мемлекеттік қызмет көрсету тәртібін анықтайды (бұдан әрі – Мемлекеттік көрсетілетін қызмет).</w:t>
      </w:r>
    </w:p>
    <w:bookmarkEnd w:id="60"/>
    <w:bookmarkStart w:name="z83" w:id="61"/>
    <w:p>
      <w:pPr>
        <w:spacing w:after="0"/>
        <w:ind w:left="0"/>
        <w:jc w:val="both"/>
      </w:pPr>
      <w:r>
        <w:rPr>
          <w:rFonts w:ascii="Times New Roman"/>
          <w:b w:val="false"/>
          <w:i w:val="false"/>
          <w:color w:val="000000"/>
          <w:sz w:val="28"/>
        </w:rPr>
        <w:t>
      2. Осы Қағидаларда мынадай ұғымдар қолданылады:</w:t>
      </w:r>
    </w:p>
    <w:bookmarkEnd w:id="61"/>
    <w:p>
      <w:pPr>
        <w:spacing w:after="0"/>
        <w:ind w:left="0"/>
        <w:jc w:val="both"/>
      </w:pPr>
      <w:r>
        <w:rPr>
          <w:rFonts w:ascii="Times New Roman"/>
          <w:b w:val="false"/>
          <w:i w:val="false"/>
          <w:color w:val="000000"/>
          <w:sz w:val="28"/>
        </w:rPr>
        <w:t>
      1) жеке сәйкестендіру нөмірі (бұдан әрі - ЖСН) - жеке тұлға, соның ішінде өзіндік кәсіпкерлік түрінде қызметін жүзеге асыратын дара кәсіпкер үшін қалыптастырылатын бірегей нөмір;</w:t>
      </w:r>
    </w:p>
    <w:p>
      <w:pPr>
        <w:spacing w:after="0"/>
        <w:ind w:left="0"/>
        <w:jc w:val="both"/>
      </w:pPr>
      <w:r>
        <w:rPr>
          <w:rFonts w:ascii="Times New Roman"/>
          <w:b w:val="false"/>
          <w:i w:val="false"/>
          <w:color w:val="000000"/>
          <w:sz w:val="28"/>
        </w:rPr>
        <w:t>
      2)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both"/>
      </w:pPr>
      <w:r>
        <w:rPr>
          <w:rFonts w:ascii="Times New Roman"/>
          <w:b w:val="false"/>
          <w:i w:val="false"/>
          <w:color w:val="000000"/>
          <w:sz w:val="28"/>
        </w:rPr>
        <w:t xml:space="preserve">
      3) Бірыңғай байланыс орталығы – Қазақстан Республикасының Үкіметі айқындаған, көрсетілетін қызметті алушыларға мемлекеттік және өзге де қызметтер көрсету мәселелері бойынша – ақпарат, сондай-ақ мемлекеттік органдарға ақпараттық-коммуникациялық қызметтер көрсету мәселелері бойынша ақпарат беру жөніндегі ақпараттық-анықтамалық қызмет функцияларын орындайтын заңды тұлға; </w:t>
      </w:r>
    </w:p>
    <w:p>
      <w:pPr>
        <w:spacing w:after="0"/>
        <w:ind w:left="0"/>
        <w:jc w:val="both"/>
      </w:pPr>
      <w:r>
        <w:rPr>
          <w:rFonts w:ascii="Times New Roman"/>
          <w:b w:val="false"/>
          <w:i w:val="false"/>
          <w:color w:val="000000"/>
          <w:sz w:val="28"/>
        </w:rPr>
        <w:t>
      4)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Start w:name="z84" w:id="62"/>
    <w:p>
      <w:pPr>
        <w:spacing w:after="0"/>
        <w:ind w:left="0"/>
        <w:jc w:val="left"/>
      </w:pPr>
      <w:r>
        <w:rPr>
          <w:rFonts w:ascii="Times New Roman"/>
          <w:b/>
          <w:i w:val="false"/>
          <w:color w:val="000000"/>
        </w:rPr>
        <w:t xml:space="preserve"> 2-тарау. Мемлекеттік қызмет көрсету тәртібі</w:t>
      </w:r>
    </w:p>
    <w:bookmarkEnd w:id="62"/>
    <w:bookmarkStart w:name="z85" w:id="63"/>
    <w:p>
      <w:pPr>
        <w:spacing w:after="0"/>
        <w:ind w:left="0"/>
        <w:jc w:val="both"/>
      </w:pPr>
      <w:r>
        <w:rPr>
          <w:rFonts w:ascii="Times New Roman"/>
          <w:b w:val="false"/>
          <w:i w:val="false"/>
          <w:color w:val="000000"/>
          <w:sz w:val="28"/>
        </w:rPr>
        <w:t xml:space="preserve">
      3. Мемлекеттік көрсетілетін қызмет алу үшін жеке тұлғалар (бұдан әрі - көрсетілетін қызметті алушы) аумақтық полиция органдарына (бұдан әрі – көрсетілетін қызметті беруші) "Азаматтарға арналған үкімет" мемлекеттік корпорациясы" коммерциялық емес акционерлік қоғамы (бұдан әрі – Мемлекеттік корпорация) арқылы жүгінеді және және мемлекеттік көрсетілетін қызмет стандартында көзделген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тізбесіне сәйкес (бұдан әрі – Мемлекеттік көрсетілетін қызмет стандарты) құжаттар пакеті ұсынылады.</w:t>
      </w:r>
    </w:p>
    <w:bookmarkEnd w:id="63"/>
    <w:bookmarkStart w:name="z86" w:id="64"/>
    <w:p>
      <w:pPr>
        <w:spacing w:after="0"/>
        <w:ind w:left="0"/>
        <w:jc w:val="both"/>
      </w:pPr>
      <w:r>
        <w:rPr>
          <w:rFonts w:ascii="Times New Roman"/>
          <w:b w:val="false"/>
          <w:i w:val="false"/>
          <w:color w:val="000000"/>
          <w:sz w:val="28"/>
        </w:rPr>
        <w:t>
      4. Мемлекеттік қызмет көрсету процесінің сипаттамасын түрін, мазмұнын және көрсету нәтижесінен құралатын мемлекеттік қызмет көрсетуге қойылатын негізгі талаптарының тізбесі, сондай-ақ мемлекеттік қызмет ұсынудың ерекшеліктерін ескере отырып өзге де мәліметтер мемлекеттік көрсетілетін қызмет стандартында жазылған.</w:t>
      </w:r>
    </w:p>
    <w:bookmarkEnd w:id="64"/>
    <w:bookmarkStart w:name="z87" w:id="65"/>
    <w:p>
      <w:pPr>
        <w:spacing w:after="0"/>
        <w:ind w:left="0"/>
        <w:jc w:val="both"/>
      </w:pPr>
      <w:r>
        <w:rPr>
          <w:rFonts w:ascii="Times New Roman"/>
          <w:b w:val="false"/>
          <w:i w:val="false"/>
          <w:color w:val="000000"/>
          <w:sz w:val="28"/>
        </w:rPr>
        <w:t>
      5. Мемлекеттік қызметті көрсету үшін қажет құжаттар ұсыну кезінде Мемлекеттік корпорация қызметкерлері көрсетілетін қызметті алушыға ұсынған құжаттардың толықтығын тексеруді жүзеге асырады.</w:t>
      </w:r>
    </w:p>
    <w:bookmarkEnd w:id="65"/>
    <w:p>
      <w:pPr>
        <w:spacing w:after="0"/>
        <w:ind w:left="0"/>
        <w:jc w:val="both"/>
      </w:pPr>
      <w:r>
        <w:rPr>
          <w:rFonts w:ascii="Times New Roman"/>
          <w:b w:val="false"/>
          <w:i w:val="false"/>
          <w:color w:val="000000"/>
          <w:sz w:val="28"/>
        </w:rPr>
        <w:t xml:space="preserve">
      Толық емес құжаттар пакетін ұсынған жағдайда көрсетілетін қызметті алушыға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құжаттарды қабылдаудан бас тарту беріледі.</w:t>
      </w:r>
    </w:p>
    <w:p>
      <w:pPr>
        <w:spacing w:after="0"/>
        <w:ind w:left="0"/>
        <w:jc w:val="both"/>
      </w:pPr>
      <w:r>
        <w:rPr>
          <w:rFonts w:ascii="Times New Roman"/>
          <w:b w:val="false"/>
          <w:i w:val="false"/>
          <w:color w:val="000000"/>
          <w:sz w:val="28"/>
        </w:rPr>
        <w:t>
      Көрсетілетін қызметті алушы ұсынған құжаттардың толықтығы және дұрыс ұсынған жағдайда "Жеке тұлғалар" Мемлекеттік деректер базасына (бұдан әрі– ЖТ МДБ) сұрау салуды "Халыққа қызмет көрсету орталығы" біріктірілген ақпараттық жүйесі (бұдан әрі - ХҚКО ЫАЖ) арқылы жолдайды.</w:t>
      </w:r>
    </w:p>
    <w:p>
      <w:pPr>
        <w:spacing w:after="0"/>
        <w:ind w:left="0"/>
        <w:jc w:val="both"/>
      </w:pPr>
      <w:r>
        <w:rPr>
          <w:rFonts w:ascii="Times New Roman"/>
          <w:b w:val="false"/>
          <w:i w:val="false"/>
          <w:color w:val="000000"/>
          <w:sz w:val="28"/>
        </w:rPr>
        <w:t>
      ЖТ МДБ-дан шекара маңындағы аумақтың елді мекенінде тұрақты тұратын жері бойынша тіркелуін растайтын мәліметтерді сұрау салуды өңдеу 15 минут ішінде жүзеге асырылады, мәліметтер бар болған жағдайда шекара маңындағы аумақтың елді мекенінде тұрақты тұратын жері бойынша тіркелуін растайтын мәліметтерді осы Қағидаларының 3-қосымшасына сәйкес электрондық түрінде береді.</w:t>
      </w:r>
    </w:p>
    <w:bookmarkStart w:name="z88" w:id="66"/>
    <w:p>
      <w:pPr>
        <w:spacing w:after="0"/>
        <w:ind w:left="0"/>
        <w:jc w:val="both"/>
      </w:pPr>
      <w:r>
        <w:rPr>
          <w:rFonts w:ascii="Times New Roman"/>
          <w:b w:val="false"/>
          <w:i w:val="false"/>
          <w:color w:val="000000"/>
          <w:sz w:val="28"/>
        </w:rPr>
        <w:t>
      6. Көрсетілетін қызметті алушы порталға жүгіну кезінде ЖСН және пароль бойынша порталда авторизацияланады және сұрау салудың деректерін құрастырады, ЭЦҚ таңдайды, ЭЦҚ арқылы сұрау салуды куәландырады (қол қояды).</w:t>
      </w:r>
    </w:p>
    <w:bookmarkEnd w:id="66"/>
    <w:p>
      <w:pPr>
        <w:spacing w:after="0"/>
        <w:ind w:left="0"/>
        <w:jc w:val="both"/>
      </w:pPr>
      <w:r>
        <w:rPr>
          <w:rFonts w:ascii="Times New Roman"/>
          <w:b w:val="false"/>
          <w:i w:val="false"/>
          <w:color w:val="000000"/>
          <w:sz w:val="28"/>
        </w:rPr>
        <w:t>
      Сұрау салу қабылдау туралы хабарлама-есеп және мемлекеттік қызмет көрсету нәтижесі көрсетілетін қызметті алушының "жеке кабинетіне" жолданады.</w:t>
      </w:r>
    </w:p>
    <w:p>
      <w:pPr>
        <w:spacing w:after="0"/>
        <w:ind w:left="0"/>
        <w:jc w:val="both"/>
      </w:pPr>
      <w:r>
        <w:rPr>
          <w:rFonts w:ascii="Times New Roman"/>
          <w:b w:val="false"/>
          <w:i w:val="false"/>
          <w:color w:val="000000"/>
          <w:sz w:val="28"/>
        </w:rPr>
        <w:t>
      Дұрыс емес мәліметтер анықталған жағдайда КҚҚб-ның қызметкері көрсетілетін қызметті алушының мекенжай мәліметтерін түзетуді жүргізеді.</w:t>
      </w:r>
    </w:p>
    <w:p>
      <w:pPr>
        <w:spacing w:after="0"/>
        <w:ind w:left="0"/>
        <w:jc w:val="both"/>
      </w:pPr>
      <w:r>
        <w:rPr>
          <w:rFonts w:ascii="Times New Roman"/>
          <w:b w:val="false"/>
          <w:i w:val="false"/>
          <w:color w:val="000000"/>
          <w:sz w:val="28"/>
        </w:rPr>
        <w:t>
      Қазақстан Республикасының заңнамасымен белгіленген мемлекеттік қызметті көрсетуден бас тарту үшін негіздемелер Мемлекеттік көрсетілетін қызмет стандартының 9-тармағымен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Ішкі істер министрінің 26.08.2021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67"/>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67"/>
    <w:bookmarkStart w:name="z90" w:id="68"/>
    <w:p>
      <w:pPr>
        <w:spacing w:after="0"/>
        <w:ind w:left="0"/>
        <w:jc w:val="both"/>
      </w:pPr>
      <w:r>
        <w:rPr>
          <w:rFonts w:ascii="Times New Roman"/>
          <w:b w:val="false"/>
          <w:i w:val="false"/>
          <w:color w:val="000000"/>
          <w:sz w:val="28"/>
        </w:rPr>
        <w:t xml:space="preserve">
      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 </w:t>
      </w:r>
    </w:p>
    <w:bookmarkEnd w:id="68"/>
    <w:p>
      <w:pPr>
        <w:spacing w:after="0"/>
        <w:ind w:left="0"/>
        <w:jc w:val="both"/>
      </w:pPr>
      <w:r>
        <w:rPr>
          <w:rFonts w:ascii="Times New Roman"/>
          <w:b w:val="false"/>
          <w:i w:val="false"/>
          <w:color w:val="000000"/>
          <w:sz w:val="28"/>
        </w:rPr>
        <w:t xml:space="preserve">
      Шағым шешіміне, әрекетіне (әрекетсіздігіне) шағым жасалып отырған көрсетілетін қызметті берушіге және (немесе) лауазымды адамға беріледі. </w:t>
      </w:r>
    </w:p>
    <w:p>
      <w:pPr>
        <w:spacing w:after="0"/>
        <w:ind w:left="0"/>
        <w:jc w:val="both"/>
      </w:pPr>
      <w:r>
        <w:rPr>
          <w:rFonts w:ascii="Times New Roman"/>
          <w:b w:val="false"/>
          <w:i w:val="false"/>
          <w:color w:val="000000"/>
          <w:sz w:val="28"/>
        </w:rPr>
        <w:t xml:space="preserve">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шағымды және әкімшілік істі шағымды қарайтын органға жібереді. </w:t>
      </w:r>
    </w:p>
    <w:p>
      <w:pPr>
        <w:spacing w:after="0"/>
        <w:ind w:left="0"/>
        <w:jc w:val="both"/>
      </w:pPr>
      <w:r>
        <w:rPr>
          <w:rFonts w:ascii="Times New Roman"/>
          <w:b w:val="false"/>
          <w:i w:val="false"/>
          <w:color w:val="000000"/>
          <w:sz w:val="28"/>
        </w:rPr>
        <w:t xml:space="preserve">
      Бұл ретте шешіміне, әрекетіне (әрекетсіздігіне) шағым жасалып отырған көрсетілетін қызметті беруші,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 </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 </w:t>
      </w:r>
    </w:p>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26.08.2021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69"/>
    <w:p>
      <w:pPr>
        <w:spacing w:after="0"/>
        <w:ind w:left="0"/>
        <w:jc w:val="both"/>
      </w:pPr>
      <w:r>
        <w:rPr>
          <w:rFonts w:ascii="Times New Roman"/>
          <w:b w:val="false"/>
          <w:i w:val="false"/>
          <w:color w:val="000000"/>
          <w:sz w:val="28"/>
        </w:rPr>
        <w:t>
      8. Егер заңда өзгеше көзделмесе, шағым берілгеннен кейін сотқа дейінгі тәртіппен сотқа жүгінуге жол беріледі.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26.08.2021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"Шекара маңындағы аумақтың </w:t>
            </w:r>
            <w:r>
              <w:br/>
            </w:r>
            <w:r>
              <w:rPr>
                <w:rFonts w:ascii="Times New Roman"/>
                <w:b w:val="false"/>
                <w:i w:val="false"/>
                <w:color w:val="000000"/>
                <w:sz w:val="20"/>
              </w:rPr>
              <w:t xml:space="preserve">елді мекенінде тұрақты тұратын </w:t>
            </w:r>
            <w:r>
              <w:br/>
            </w:r>
            <w:r>
              <w:rPr>
                <w:rFonts w:ascii="Times New Roman"/>
                <w:b w:val="false"/>
                <w:i w:val="false"/>
                <w:color w:val="000000"/>
                <w:sz w:val="20"/>
              </w:rPr>
              <w:t xml:space="preserve">жері бойынша тіркелуін </w:t>
            </w:r>
            <w:r>
              <w:br/>
            </w:r>
            <w:r>
              <w:rPr>
                <w:rFonts w:ascii="Times New Roman"/>
                <w:b w:val="false"/>
                <w:i w:val="false"/>
                <w:color w:val="000000"/>
                <w:sz w:val="20"/>
              </w:rPr>
              <w:t xml:space="preserve">растайтын мәліметтерді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26.08.2021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084"/>
        <w:gridCol w:w="96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беру" мемлекеттік көрсетілетін қызмет стандарты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ұсыну тәсілдері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w:t>
            </w:r>
            <w:r>
              <w:br/>
            </w:r>
            <w:r>
              <w:rPr>
                <w:rFonts w:ascii="Times New Roman"/>
                <w:b w:val="false"/>
                <w:i w:val="false"/>
                <w:color w:val="000000"/>
                <w:sz w:val="20"/>
              </w:rPr>
              <w:t>
"Азаматтарға арналған үкімет" Мемлекеттік корпорациясы,</w:t>
            </w:r>
            <w:r>
              <w:br/>
            </w:r>
            <w:r>
              <w:rPr>
                <w:rFonts w:ascii="Times New Roman"/>
                <w:b w:val="false"/>
                <w:i w:val="false"/>
                <w:color w:val="000000"/>
                <w:sz w:val="20"/>
              </w:rPr>
              <w:t>
"электрондық үкімет" веб-порталы www. egov. kz арқылы жүзеге асырылады.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 пакетін Мемлекеттік корпорацияға тапсырған сәттен бастап, сондай-ақ порталға өтініш берген кезде – 15 (он бес) минут ішінде;</w:t>
            </w:r>
            <w:r>
              <w:br/>
            </w:r>
            <w:r>
              <w:rPr>
                <w:rFonts w:ascii="Times New Roman"/>
                <w:b w:val="false"/>
                <w:i w:val="false"/>
                <w:color w:val="000000"/>
                <w:sz w:val="20"/>
              </w:rPr>
              <w:t>
2) көрсетілетін қызметті алушының құжаттар пакетін тапсыру үшін күтудің рұқсат етілген ең ұзақ уақыты – 15 (он бес) минут;</w:t>
            </w:r>
            <w:r>
              <w:br/>
            </w:r>
            <w:r>
              <w:rPr>
                <w:rFonts w:ascii="Times New Roman"/>
                <w:b w:val="false"/>
                <w:i w:val="false"/>
                <w:color w:val="000000"/>
                <w:sz w:val="20"/>
              </w:rPr>
              <w:t>
3) көрсетілетін қызметті алушыға қызмет көрсетудің рұқсат етілген ең ұзақ уақыты – 10 (он) минут.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түрде.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электрондық түрде беру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алушылардан алынатын төлемнің мөлшері және оны Қазақстан Республикасының заңнамасымен көзделген жағдайларда алу жолдары</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алушыларға тегін көрсетіледі.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 дүйсенбіден бастап сенбіні қоса алғанда, белгіленген жұмыс кесесіне сәйкес түскі асқа үзіліссіз сағат 9.00-ден 20.00-ге дейін, демалыс – Қазақстан Республикасының еңбек заңнамасына сәйкес жексенбі және мереке күндері.</w:t>
            </w:r>
            <w:r>
              <w:br/>
            </w:r>
            <w:r>
              <w:rPr>
                <w:rFonts w:ascii="Times New Roman"/>
                <w:b w:val="false"/>
                <w:i w:val="false"/>
                <w:color w:val="000000"/>
                <w:sz w:val="20"/>
              </w:rPr>
              <w:t>
Мемлекеттік қызмет жеделдетіп қызмет көрсетусіз "электрондық кезек" тәртібімен көрсетілетін қызметті алушының таңдауы бойынша көрсетіледі, "электрондық кезекті" портал арқылы брондауға болады;</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 www. mvd. gov. 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w:t>
            </w:r>
            <w:r>
              <w:br/>
            </w:r>
            <w:r>
              <w:rPr>
                <w:rFonts w:ascii="Times New Roman"/>
                <w:b w:val="false"/>
                <w:i w:val="false"/>
                <w:color w:val="000000"/>
                <w:sz w:val="20"/>
              </w:rPr>
              <w:t>
2) мемлекеттік корпорацияның – www. gov4с.kz интернет-ресурсында;</w:t>
            </w:r>
            <w:r>
              <w:br/>
            </w:r>
            <w:r>
              <w:rPr>
                <w:rFonts w:ascii="Times New Roman"/>
                <w:b w:val="false"/>
                <w:i w:val="false"/>
                <w:color w:val="000000"/>
                <w:sz w:val="20"/>
              </w:rPr>
              <w:t>
3) порталдың – www. egov. kz орналастырылған.</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w:t>
            </w:r>
            <w:r>
              <w:br/>
            </w:r>
            <w:r>
              <w:rPr>
                <w:rFonts w:ascii="Times New Roman"/>
                <w:b w:val="false"/>
                <w:i w:val="false"/>
                <w:color w:val="000000"/>
                <w:sz w:val="20"/>
              </w:rPr>
              <w:t>
1) Мемлекеттік корпорацияға:</w:t>
            </w:r>
            <w:r>
              <w:br/>
            </w:r>
            <w:r>
              <w:rPr>
                <w:rFonts w:ascii="Times New Roman"/>
                <w:b w:val="false"/>
                <w:i w:val="false"/>
                <w:color w:val="000000"/>
                <w:sz w:val="20"/>
              </w:rPr>
              <w:t>
көрсетілетін қызметті алушының жеке басын куәландыратын құжат (жеке басты сәйкестендіру үшін);</w:t>
            </w:r>
            <w:r>
              <w:br/>
            </w:r>
            <w:r>
              <w:rPr>
                <w:rFonts w:ascii="Times New Roman"/>
                <w:b w:val="false"/>
                <w:i w:val="false"/>
                <w:color w:val="000000"/>
                <w:sz w:val="20"/>
              </w:rPr>
              <w:t>
туу туралы куәлік (жақын туысқандарына мәліметтер алу кезінде туысқандық байланыстарды растау үшін);</w:t>
            </w:r>
            <w:r>
              <w:br/>
            </w:r>
            <w:r>
              <w:rPr>
                <w:rFonts w:ascii="Times New Roman"/>
                <w:b w:val="false"/>
                <w:i w:val="false"/>
                <w:color w:val="000000"/>
                <w:sz w:val="20"/>
              </w:rPr>
              <w:t>
жақын туысқандарын қоспағанда, жеке тұлғаның осы адамға қатысты мекенжай анықтамасын көрсетілетін қызметті алушыға беру үшін нотариалды куәландырылған келісімі;</w:t>
            </w:r>
            <w:r>
              <w:br/>
            </w:r>
            <w:r>
              <w:rPr>
                <w:rFonts w:ascii="Times New Roman"/>
                <w:b w:val="false"/>
                <w:i w:val="false"/>
                <w:color w:val="000000"/>
                <w:sz w:val="20"/>
              </w:rPr>
              <w:t>
2) порталға:</w:t>
            </w:r>
            <w:r>
              <w:br/>
            </w:r>
            <w:r>
              <w:rPr>
                <w:rFonts w:ascii="Times New Roman"/>
                <w:b w:val="false"/>
                <w:i w:val="false"/>
                <w:color w:val="000000"/>
                <w:sz w:val="20"/>
              </w:rPr>
              <w:t>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сұрау салу.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негіздемелер</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анықталған, сондай-ақ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жағдайында.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де талаптар</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 шектейтін кемістіктерден организмінің функциялары тұрақты бұзылуынан денсаулығы бұзылған көрсетілетін қызметті алушыларға мемлекеттік қызмет көрсету үшін көрсетілетін қызметті беруші көрсетілетін қызметті алушының тұрғылықты жеріне шыға, 1414, 8 800 080 7777 Бірыңғай байланыс-орталығы арқылы қағаз тасымалдағышта толтыра отырып жүргізеді.</w:t>
            </w:r>
            <w:r>
              <w:br/>
            </w:r>
            <w:r>
              <w:rPr>
                <w:rFonts w:ascii="Times New Roman"/>
                <w:b w:val="false"/>
                <w:i w:val="false"/>
                <w:color w:val="000000"/>
                <w:sz w:val="20"/>
              </w:rPr>
              <w:t>
Көрсетілетін қызметті алушының ЭЦҚ, сондай-ақ портал арқылы бір реттік парольді беру немесе порталдың хабарламасына жауап ретінде қысқа мәтіндік хабарлама жолдау арқылы субъектінің порталында тіркелген ұялы байланысының абоненттік нөмірі арқылы электрондық түрде мемлекеттік қызмет алуға;</w:t>
            </w:r>
            <w:r>
              <w:br/>
            </w:r>
            <w:r>
              <w:rPr>
                <w:rFonts w:ascii="Times New Roman"/>
                <w:b w:val="false"/>
                <w:i w:val="false"/>
                <w:color w:val="000000"/>
                <w:sz w:val="20"/>
              </w:rPr>
              <w:t>
әкімдік ғимаратындағы өзіне-өзі қызмет көрсету аймағында (халықтың мемлекеттік қызметтерді өз бетінше алуы үшін)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арқылы қашықтықтан қол жеткізу режимінде, көрсетілетін қызметті берушінің анықтама қызметтері,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Көрсетілетін қызметті берушінің анықтама қызметтерінің байланыс телефондары Министрліктің www. mvd. gov. kz сайтында орналастырылған. Мемлекеттік қызметтер көрсету мәселелері жөніндегі бірыңғай байланыс-орталығы: 1414, 8 800 080 7777.</w:t>
            </w:r>
            <w:r>
              <w:br/>
            </w: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көрсетілетін қызметті алушы электронды түрде ала алады.</w:t>
            </w:r>
            <w:r>
              <w:br/>
            </w:r>
            <w:r>
              <w:rPr>
                <w:rFonts w:ascii="Times New Roman"/>
                <w:b w:val="false"/>
                <w:i w:val="false"/>
                <w:color w:val="000000"/>
                <w:sz w:val="20"/>
              </w:rPr>
              <w:t>
Көрсетілетін қызметті алушы – үшінші адам порталдағы "Үшінші адамдардың анықтамаларды алу" сервисі арқылы шекара маңындағы аумақтың елді мекенінде тұрақты тұратын жері бойынша тіркелуін растайтын мәліметтерді ЭЦҚ болған жағдайда азаматтың оның мекенжай деректерін тексеруге сұрау салу жолымен мәліметтер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"Шекара маңындағы аумақтың </w:t>
            </w:r>
            <w:r>
              <w:br/>
            </w:r>
            <w:r>
              <w:rPr>
                <w:rFonts w:ascii="Times New Roman"/>
                <w:b w:val="false"/>
                <w:i w:val="false"/>
                <w:color w:val="000000"/>
                <w:sz w:val="20"/>
              </w:rPr>
              <w:t xml:space="preserve">елді мекенінде тұрақты тұратын </w:t>
            </w:r>
            <w:r>
              <w:br/>
            </w:r>
            <w:r>
              <w:rPr>
                <w:rFonts w:ascii="Times New Roman"/>
                <w:b w:val="false"/>
                <w:i w:val="false"/>
                <w:color w:val="000000"/>
                <w:sz w:val="20"/>
              </w:rPr>
              <w:t xml:space="preserve">жері бойынша тіркелуін </w:t>
            </w:r>
            <w:r>
              <w:br/>
            </w:r>
            <w:r>
              <w:rPr>
                <w:rFonts w:ascii="Times New Roman"/>
                <w:b w:val="false"/>
                <w:i w:val="false"/>
                <w:color w:val="000000"/>
                <w:sz w:val="20"/>
              </w:rPr>
              <w:t xml:space="preserve">растайтын мәліметтерді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(ол болған жағдайда) </w:t>
      </w:r>
    </w:p>
    <w:p>
      <w:pPr>
        <w:spacing w:after="0"/>
        <w:ind w:left="0"/>
        <w:jc w:val="both"/>
      </w:pPr>
      <w:r>
        <w:rPr>
          <w:rFonts w:ascii="Times New Roman"/>
          <w:b w:val="false"/>
          <w:i w:val="false"/>
          <w:color w:val="000000"/>
          <w:sz w:val="28"/>
        </w:rPr>
        <w:t xml:space="preserve">
      (бұдан әрі – Т.А.Ә.)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 (мекенжайын көрсету) сіздің мемлекеттік қызмет көрсету стандартында көзделген тізбеге сәйкес құжаттардың толық пакетін ұсынбауыңызға байланысты "Шекара маңындағы аумақтың елді мекенінде тұрақты тұратын жері бойынша тіркелуін растайтын мәліметтерді беру" мемлекеттік көрсетілетін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2 данада, әрбір тарапқа бір-біреуден.</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Телефоны______________________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"Шекара маңындағы аумақтың </w:t>
            </w:r>
            <w:r>
              <w:br/>
            </w:r>
            <w:r>
              <w:rPr>
                <w:rFonts w:ascii="Times New Roman"/>
                <w:b w:val="false"/>
                <w:i w:val="false"/>
                <w:color w:val="000000"/>
                <w:sz w:val="20"/>
              </w:rPr>
              <w:t xml:space="preserve">елді мекенінде тұрақты тұратын </w:t>
            </w:r>
            <w:r>
              <w:br/>
            </w:r>
            <w:r>
              <w:rPr>
                <w:rFonts w:ascii="Times New Roman"/>
                <w:b w:val="false"/>
                <w:i w:val="false"/>
                <w:color w:val="000000"/>
                <w:sz w:val="20"/>
              </w:rPr>
              <w:t xml:space="preserve">жері бойынша тіркелуін </w:t>
            </w:r>
            <w:r>
              <w:br/>
            </w:r>
            <w:r>
              <w:rPr>
                <w:rFonts w:ascii="Times New Roman"/>
                <w:b w:val="false"/>
                <w:i w:val="false"/>
                <w:color w:val="000000"/>
                <w:sz w:val="20"/>
              </w:rPr>
              <w:t xml:space="preserve">растайтын мәліметтерді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1"/>
        <w:gridCol w:w="3899"/>
      </w:tblGrid>
      <w:tr>
        <w:trPr>
          <w:trHeight w:val="30" w:hRule="atLeast"/>
        </w:trPr>
        <w:tc>
          <w:tcPr>
            <w:tcW w:w="8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электрондық үкімет порталы қалыптастырған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нөмір</w:t>
            </w:r>
          </w:p>
        </w:tc>
      </w:tr>
      <w:tr>
        <w:trPr>
          <w:trHeight w:val="30" w:hRule="atLeast"/>
        </w:trPr>
        <w:tc>
          <w:tcPr>
            <w:tcW w:w="0" w:type="auto"/>
            <w:vMerge/>
            <w:tcBorders>
              <w:top w:val="nil"/>
              <w:left w:val="single" w:color="cfcfcf" w:sz="5"/>
              <w:bottom w:val="single" w:color="cfcfcf" w:sz="5"/>
              <w:right w:val="single" w:color="cfcfcf" w:sz="5"/>
            </w:tcBorders>
          </w:tcP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сформирован порталом электронного правительства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күні</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w:t>
            </w:r>
            <w:r>
              <w:br/>
            </w:r>
            <w:r>
              <w:rPr>
                <w:rFonts w:ascii="Times New Roman"/>
                <w:b w:val="false"/>
                <w:i w:val="false"/>
                <w:color w:val="000000"/>
                <w:sz w:val="20"/>
              </w:rPr>
              <w:t>
"Сведения, подтверждающие регистрацию по постоянному месту жительства в населенном пункте приграничной территории"</w:t>
            </w:r>
            <w:r>
              <w:br/>
            </w:r>
            <w:r>
              <w:rPr>
                <w:rFonts w:ascii="Times New Roman"/>
                <w:b w:val="false"/>
                <w:i w:val="false"/>
                <w:color w:val="000000"/>
                <w:sz w:val="20"/>
              </w:rPr>
              <w:t>
ЖСН _________________________</w:t>
            </w:r>
            <w:r>
              <w:br/>
            </w:r>
            <w:r>
              <w:rPr>
                <w:rFonts w:ascii="Times New Roman"/>
                <w:b w:val="false"/>
                <w:i w:val="false"/>
                <w:color w:val="000000"/>
                <w:sz w:val="20"/>
              </w:rPr>
              <w:t>
Мемлекеттік деректер базасының мәліметтері бойынша __________________</w:t>
            </w:r>
            <w:r>
              <w:br/>
            </w:r>
            <w:r>
              <w:rPr>
                <w:rFonts w:ascii="Times New Roman"/>
                <w:b w:val="false"/>
                <w:i w:val="false"/>
                <w:color w:val="000000"/>
                <w:sz w:val="20"/>
              </w:rPr>
              <w:t>
По сведениям из государственной базы данных</w:t>
            </w:r>
            <w:r>
              <w:br/>
            </w:r>
            <w:r>
              <w:rPr>
                <w:rFonts w:ascii="Times New Roman"/>
                <w:b w:val="false"/>
                <w:i w:val="false"/>
                <w:color w:val="000000"/>
                <w:sz w:val="20"/>
              </w:rPr>
              <w:t>
(тегі, аты, әкесінің аты (ол болған жағдайда), туған жылы және жері)</w:t>
            </w:r>
            <w:r>
              <w:br/>
            </w:r>
            <w:r>
              <w:rPr>
                <w:rFonts w:ascii="Times New Roman"/>
                <w:b w:val="false"/>
                <w:i w:val="false"/>
                <w:color w:val="000000"/>
                <w:sz w:val="20"/>
              </w:rPr>
              <w:t>
(фамилия, имя, отчество (при его наличии), год и место рождения)</w:t>
            </w:r>
            <w:r>
              <w:br/>
            </w:r>
            <w:r>
              <w:rPr>
                <w:rFonts w:ascii="Times New Roman"/>
                <w:b w:val="false"/>
                <w:i w:val="false"/>
                <w:color w:val="000000"/>
                <w:sz w:val="20"/>
              </w:rPr>
              <w:t>
Мына мекенжай бойынша: ____________________________________ тіркелген</w:t>
            </w:r>
            <w:r>
              <w:br/>
            </w:r>
            <w:r>
              <w:rPr>
                <w:rFonts w:ascii="Times New Roman"/>
                <w:b w:val="false"/>
                <w:i w:val="false"/>
                <w:color w:val="000000"/>
                <w:sz w:val="20"/>
              </w:rPr>
              <w:t>
Зарегистрирован по адресу:</w:t>
            </w:r>
            <w:r>
              <w:br/>
            </w:r>
            <w:r>
              <w:rPr>
                <w:rFonts w:ascii="Times New Roman"/>
                <w:b w:val="false"/>
                <w:i w:val="false"/>
                <w:color w:val="000000"/>
                <w:sz w:val="20"/>
              </w:rPr>
              <w:t>
Тіркелген күні: _____________________________________________________</w:t>
            </w:r>
            <w:r>
              <w:br/>
            </w:r>
            <w:r>
              <w:rPr>
                <w:rFonts w:ascii="Times New Roman"/>
                <w:b w:val="false"/>
                <w:i w:val="false"/>
                <w:color w:val="000000"/>
                <w:sz w:val="20"/>
              </w:rPr>
              <w:t>
Дата регистрации:</w:t>
            </w:r>
            <w:r>
              <w:br/>
            </w:r>
            <w:r>
              <w:rPr>
                <w:rFonts w:ascii="Times New Roman"/>
                <w:b w:val="false"/>
                <w:i w:val="false"/>
                <w:color w:val="000000"/>
                <w:sz w:val="20"/>
              </w:rPr>
              <w:t>
Берілген күні мен уақыты: ____________________________</w:t>
            </w:r>
            <w:r>
              <w:br/>
            </w:r>
            <w:r>
              <w:rPr>
                <w:rFonts w:ascii="Times New Roman"/>
                <w:b w:val="false"/>
                <w:i w:val="false"/>
                <w:color w:val="000000"/>
                <w:sz w:val="20"/>
              </w:rPr>
              <w:t>
Дата и время выдачи:</w:t>
            </w:r>
          </w:p>
        </w:tc>
      </w:tr>
    </w:tbl>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Қазақстан Республикасының № 370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тасымалдағыштағы құжатпен бірдей.</w:t>
      </w:r>
    </w:p>
    <w:p>
      <w:pPr>
        <w:spacing w:after="0"/>
        <w:ind w:left="0"/>
        <w:jc w:val="both"/>
      </w:pPr>
      <w:r>
        <w:rPr>
          <w:rFonts w:ascii="Times New Roman"/>
          <w:b w:val="false"/>
          <w:i w:val="false"/>
          <w:color w:val="000000"/>
          <w:sz w:val="28"/>
        </w:rPr>
        <w:t>
      Данный документ согласно пункту 1 статьи 7 № 370 ЗРК от 7 января 2003 года "Об электронном документе и электронной цифровой подписи" равнозначен документу на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226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Штрих-кодта "ЖТ" МДБ алынған және Қазақстан Республикасы Әділет министрлігінің, Қазақстан Республикасы Ішкі істер министрлігінің электрондық цифрлық қолтаңбасы қойылған деректер жазылады.</w:t>
      </w:r>
    </w:p>
    <w:p>
      <w:pPr>
        <w:spacing w:after="0"/>
        <w:ind w:left="0"/>
        <w:jc w:val="both"/>
      </w:pPr>
      <w:r>
        <w:rPr>
          <w:rFonts w:ascii="Times New Roman"/>
          <w:b w:val="false"/>
          <w:i w:val="false"/>
          <w:color w:val="000000"/>
          <w:sz w:val="28"/>
        </w:rPr>
        <w:t>
      *штрих-код содержит данные, полученные из ГБД ФЛ и подписанные электронно-цифровыми подписями: Министерства юстиции Республики Казахстан, Министерства внутренних дел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267 бұйрығына</w:t>
            </w:r>
            <w:r>
              <w:br/>
            </w:r>
            <w:r>
              <w:rPr>
                <w:rFonts w:ascii="Times New Roman"/>
                <w:b w:val="false"/>
                <w:i w:val="false"/>
                <w:color w:val="000000"/>
                <w:sz w:val="20"/>
              </w:rPr>
              <w:t>5-қосымша</w:t>
            </w:r>
          </w:p>
        </w:tc>
      </w:tr>
    </w:tbl>
    <w:bookmarkStart w:name="z96" w:id="70"/>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70"/>
    <w:bookmarkStart w:name="z97" w:id="71"/>
    <w:p>
      <w:pPr>
        <w:spacing w:after="0"/>
        <w:ind w:left="0"/>
        <w:jc w:val="both"/>
      </w:pPr>
      <w:r>
        <w:rPr>
          <w:rFonts w:ascii="Times New Roman"/>
          <w:b w:val="false"/>
          <w:i w:val="false"/>
          <w:color w:val="000000"/>
          <w:sz w:val="28"/>
        </w:rPr>
        <w:t xml:space="preserve">
      1.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11174 болып тіркелген, "Әділет" ақпараттық-құқықтық жүйесінде 2015 жылғы 11 маусымда жарияланған).</w:t>
      </w:r>
    </w:p>
    <w:bookmarkEnd w:id="71"/>
    <w:bookmarkStart w:name="z98" w:id="72"/>
    <w:p>
      <w:pPr>
        <w:spacing w:after="0"/>
        <w:ind w:left="0"/>
        <w:jc w:val="both"/>
      </w:pPr>
      <w:r>
        <w:rPr>
          <w:rFonts w:ascii="Times New Roman"/>
          <w:b w:val="false"/>
          <w:i w:val="false"/>
          <w:color w:val="000000"/>
          <w:sz w:val="28"/>
        </w:rPr>
        <w:t xml:space="preserve">
      2. "Қазақстан Республикасының халқын құжаттандыру және тіркеу мәселелері бойынша мемлекеттік көрсетілетін қызметтер регламенттерін бекіту туралы" Қазақстан Республикасының Ішкі істер министрінің 2015 жылғы 30 мамырдағы № 501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11624 болып тіркелген, "Әділет" ақпараттық-құқықтық жүйесінде 2015 жылғы 23 шілдеде жарияланған).</w:t>
      </w:r>
    </w:p>
    <w:bookmarkEnd w:id="72"/>
    <w:bookmarkStart w:name="z99" w:id="73"/>
    <w:p>
      <w:pPr>
        <w:spacing w:after="0"/>
        <w:ind w:left="0"/>
        <w:jc w:val="both"/>
      </w:pPr>
      <w:r>
        <w:rPr>
          <w:rFonts w:ascii="Times New Roman"/>
          <w:b w:val="false"/>
          <w:i w:val="false"/>
          <w:color w:val="000000"/>
          <w:sz w:val="28"/>
        </w:rPr>
        <w:t xml:space="preserve">
      3.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стандартын бекіту туралы" Қазақстан Республикасының Ішкі істер министрінің 2015 жылғы 20 қарашадағы № 945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12607 болып тіркелген, "Әділет" ақпараттық-құқықтық жүйесінде 2016 жылы 13 қаңтарда жарияланған).</w:t>
      </w:r>
    </w:p>
    <w:bookmarkEnd w:id="73"/>
    <w:bookmarkStart w:name="z100" w:id="74"/>
    <w:p>
      <w:pPr>
        <w:spacing w:after="0"/>
        <w:ind w:left="0"/>
        <w:jc w:val="both"/>
      </w:pPr>
      <w:r>
        <w:rPr>
          <w:rFonts w:ascii="Times New Roman"/>
          <w:b w:val="false"/>
          <w:i w:val="false"/>
          <w:color w:val="000000"/>
          <w:sz w:val="28"/>
        </w:rPr>
        <w:t xml:space="preserve">
      4.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регламентін бекіту туралы" Қазақстан Республикасының Ішкі істер министрінің 2016 жылғы 20 қаңтардағы № 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13145 болып тіркелген, "Әділет" ақпараттық-құқықтық жүйесінде 2016 жылы 29 ақпанда жарияланған).</w:t>
      </w:r>
    </w:p>
    <w:bookmarkEnd w:id="74"/>
    <w:bookmarkStart w:name="z101" w:id="75"/>
    <w:p>
      <w:pPr>
        <w:spacing w:after="0"/>
        <w:ind w:left="0"/>
        <w:jc w:val="both"/>
      </w:pPr>
      <w:r>
        <w:rPr>
          <w:rFonts w:ascii="Times New Roman"/>
          <w:b w:val="false"/>
          <w:i w:val="false"/>
          <w:color w:val="000000"/>
          <w:sz w:val="28"/>
        </w:rPr>
        <w:t xml:space="preserve">
      5.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бұйрығына өзгерістер енгізу туралы" Қазақстан Республикасының Ішкі істер министрінің 2016 жылғы 27 қаңтардағы № 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13489 болып тіркелген, "Әділет" ақпараттық-құқықтық жүйесінде 2016 жылы 13 сәуірде жарияланған).</w:t>
      </w:r>
    </w:p>
    <w:bookmarkEnd w:id="75"/>
    <w:bookmarkStart w:name="z102" w:id="76"/>
    <w:p>
      <w:pPr>
        <w:spacing w:after="0"/>
        <w:ind w:left="0"/>
        <w:jc w:val="both"/>
      </w:pPr>
      <w:r>
        <w:rPr>
          <w:rFonts w:ascii="Times New Roman"/>
          <w:b w:val="false"/>
          <w:i w:val="false"/>
          <w:color w:val="000000"/>
          <w:sz w:val="28"/>
        </w:rPr>
        <w:t xml:space="preserve">
      6. "Қазақстан Республикасының халқын құжаттандыру және тіркеу мәселелері бойынша мемлекеттік көрсетілетін қызметтер регламенттерін бекіту туралы" Қазақстан Республикасы Ішкі істер министрінің 2015 жылғы 30 мамырдағы № 501 бұйрығына өзгерістер енгізу туралы" Қазақстан Республикасының Ішкі істер министрінің м.а. 2016 жылғы 26 ақпандағы № 183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13572 болып тіркелген, "Әділет" ақпараттық-құқықтық жүйесінде 2016 жылы 11 сәуірде жарияланған).</w:t>
      </w:r>
    </w:p>
    <w:bookmarkEnd w:id="76"/>
    <w:bookmarkStart w:name="z103" w:id="77"/>
    <w:p>
      <w:pPr>
        <w:spacing w:after="0"/>
        <w:ind w:left="0"/>
        <w:jc w:val="both"/>
      </w:pPr>
      <w:r>
        <w:rPr>
          <w:rFonts w:ascii="Times New Roman"/>
          <w:b w:val="false"/>
          <w:i w:val="false"/>
          <w:color w:val="000000"/>
          <w:sz w:val="28"/>
        </w:rPr>
        <w:t xml:space="preserve">
      7.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бұйрығына өзгеріс енгізу туралы" Қазақстан Республикасының Ішкі істер министрінің 2016 жылғы 24 наурыздағы № 292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13726 болып тіркелген, "Әділет" ақпараттық-құқықтық жүйесінде 2016 жылы 15 шілдеде жарияланған).</w:t>
      </w:r>
    </w:p>
    <w:bookmarkEnd w:id="77"/>
    <w:bookmarkStart w:name="z104" w:id="78"/>
    <w:p>
      <w:pPr>
        <w:spacing w:after="0"/>
        <w:ind w:left="0"/>
        <w:jc w:val="both"/>
      </w:pPr>
      <w:r>
        <w:rPr>
          <w:rFonts w:ascii="Times New Roman"/>
          <w:b w:val="false"/>
          <w:i w:val="false"/>
          <w:color w:val="000000"/>
          <w:sz w:val="28"/>
        </w:rPr>
        <w:t xml:space="preserve">
      8."Қазақстан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стандартын бекіту туралы Қазақстан Республикасы Ішкі істер министрінің 2015 жылғы 20 қарашадағы № 945 бұйрығына өзгеріс енгізу туралы" Қазақстан Республикасының Ішкі істер министрінің 2017 жылғы 14 ақпандағы № 111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14965 болып тіркелген, "Әділет" ақпараттық-құқықтық жүйесінде 2017 жылы 11 сәуірде жарияланған).</w:t>
      </w:r>
    </w:p>
    <w:bookmarkEnd w:id="78"/>
    <w:bookmarkStart w:name="z105" w:id="79"/>
    <w:p>
      <w:pPr>
        <w:spacing w:after="0"/>
        <w:ind w:left="0"/>
        <w:jc w:val="both"/>
      </w:pPr>
      <w:r>
        <w:rPr>
          <w:rFonts w:ascii="Times New Roman"/>
          <w:b w:val="false"/>
          <w:i w:val="false"/>
          <w:color w:val="000000"/>
          <w:sz w:val="28"/>
        </w:rPr>
        <w:t xml:space="preserve">
      9.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регламентін бекіту туралы" Қазақстан Республикасы Ішкі істер министрінің 2016 жылғы 20 қаңтардағы № 48 бұйрығына өзгеріс енгізу туралы" Қазақстан Республикасының Ішкі істер министрінің 2017 жылғы 27 сәуірде № 300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15192 болып тіркелген, "Әділет" ақпараттық-құқықтық жүйесінде 2017 жылы 13 маусымда жарияланған).</w:t>
      </w:r>
    </w:p>
    <w:bookmarkEnd w:id="79"/>
    <w:bookmarkStart w:name="z106" w:id="80"/>
    <w:p>
      <w:pPr>
        <w:spacing w:after="0"/>
        <w:ind w:left="0"/>
        <w:jc w:val="both"/>
      </w:pPr>
      <w:r>
        <w:rPr>
          <w:rFonts w:ascii="Times New Roman"/>
          <w:b w:val="false"/>
          <w:i w:val="false"/>
          <w:color w:val="000000"/>
          <w:sz w:val="28"/>
        </w:rPr>
        <w:t xml:space="preserve">
      10.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бұйрығына өзгерістер енгізу туралы" Қазақстан Республикасының Ішкі істер министрінің 2017 жылғы 27 желтоқсандағы № 879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16172 болып тіркелген, "Әділет" ақпараттық-құқықтық жүйесінде 2018 жылы 8 қаңтарда жарияланған).</w:t>
      </w:r>
    </w:p>
    <w:bookmarkEnd w:id="80"/>
    <w:bookmarkStart w:name="z107" w:id="81"/>
    <w:p>
      <w:pPr>
        <w:spacing w:after="0"/>
        <w:ind w:left="0"/>
        <w:jc w:val="both"/>
      </w:pPr>
      <w:r>
        <w:rPr>
          <w:rFonts w:ascii="Times New Roman"/>
          <w:b w:val="false"/>
          <w:i w:val="false"/>
          <w:color w:val="000000"/>
          <w:sz w:val="28"/>
        </w:rPr>
        <w:t xml:space="preserve">
      11."Қазақстан Республикасының халқын құжаттандыру және тіркеу мәселелері бойынша мемлекеттік көрсетілетін қызметтер регламенттерін бекіту туралы" Қазақстан Республикасы Ішкі істер министрінің 2015 жылғы 30 сәуірдегі № 501 бұйрығына өзгерістер енгізу туралы" Қазақстан Республикасының Ішкі істер министрінің 2018 жылғы 26 қаңтардағы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16343 болып тіркелген, "Әділет" ақпараттық-құқықтық жүйесінде 2018 жылы 20 ақпанда жарияланған).</w:t>
      </w:r>
    </w:p>
    <w:bookmarkEnd w:id="81"/>
    <w:bookmarkStart w:name="z108" w:id="82"/>
    <w:p>
      <w:pPr>
        <w:spacing w:after="0"/>
        <w:ind w:left="0"/>
        <w:jc w:val="both"/>
      </w:pPr>
      <w:r>
        <w:rPr>
          <w:rFonts w:ascii="Times New Roman"/>
          <w:b w:val="false"/>
          <w:i w:val="false"/>
          <w:color w:val="000000"/>
          <w:sz w:val="28"/>
        </w:rPr>
        <w:t xml:space="preserve">
      12.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бұйрығына өзгерістер мен толықтыру енгізу туралы" Қазақстан Республикасының Ішкі істер министрінің 2018 жылғы 21 қыркүйектегі № 524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17537 болып тіркелген, "Әділет" ақпараттық-құқықтық жүйесінде 2018 жылы 16 қазанда жарияланған).</w:t>
      </w:r>
    </w:p>
    <w:bookmarkEnd w:id="82"/>
    <w:bookmarkStart w:name="z109" w:id="83"/>
    <w:p>
      <w:pPr>
        <w:spacing w:after="0"/>
        <w:ind w:left="0"/>
        <w:jc w:val="both"/>
      </w:pPr>
      <w:r>
        <w:rPr>
          <w:rFonts w:ascii="Times New Roman"/>
          <w:b w:val="false"/>
          <w:i w:val="false"/>
          <w:color w:val="000000"/>
          <w:sz w:val="28"/>
        </w:rPr>
        <w:t xml:space="preserve">
      13. "Қазақстан Республикасының халқын құжаттандыру және тіркеу мәселелері бойынша мемлекеттік көрсетілетін қызметтер регламенттерін бекіту туралы" Қазақстан Республикасы Ішкі істер министрінің 2015 жылғы 30 мамырдағы № 501 бұйрығына өзгерістер енгізу туралы" Қазақстан Республикасының Ішкі істер министрінің 2018 жылғы 28 желтоқсандағы № 953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18127 болып тіркелген, "Әділет" ақпараттық-құқықтық жүйесінде 2019 жылы 11 қаңтарда жарияланған).</w:t>
      </w:r>
    </w:p>
    <w:bookmarkEnd w:id="83"/>
    <w:bookmarkStart w:name="z110" w:id="84"/>
    <w:p>
      <w:pPr>
        <w:spacing w:after="0"/>
        <w:ind w:left="0"/>
        <w:jc w:val="both"/>
      </w:pPr>
      <w:r>
        <w:rPr>
          <w:rFonts w:ascii="Times New Roman"/>
          <w:b w:val="false"/>
          <w:i w:val="false"/>
          <w:color w:val="000000"/>
          <w:sz w:val="28"/>
        </w:rPr>
        <w:t xml:space="preserve">
      14.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бұйрығына өзгерістер мен толықтырулар енгізу туралы" Қазақстан Республикасының Ішкі істер министрінің 2019 жылғы 24 қаңтардағы № 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18253 болып тіркелген, "Әділет" ақпараттық-құқықтық жүйесінде 2019 жылы 8 ақпанда жарияланған).</w:t>
      </w:r>
    </w:p>
    <w:bookmarkEnd w:id="84"/>
    <w:bookmarkStart w:name="z111" w:id="85"/>
    <w:p>
      <w:pPr>
        <w:spacing w:after="0"/>
        <w:ind w:left="0"/>
        <w:jc w:val="both"/>
      </w:pPr>
      <w:r>
        <w:rPr>
          <w:rFonts w:ascii="Times New Roman"/>
          <w:b w:val="false"/>
          <w:i w:val="false"/>
          <w:color w:val="000000"/>
          <w:sz w:val="28"/>
        </w:rPr>
        <w:t xml:space="preserve">
      15. "Қазақстан Республикасының халқын құжаттандыру және тіркеу мәселелері бойынша мемлекеттік көрсетілетін қызметтер регламенттерін бекіту туралы" Қазақстан Республикасы Ішкі істер министрінің 2015 жылғы 30 мамырдағы № 501 бұйрығына өзгерістер енгізу туралы" Қазақстан Республикасының Ішкі істер министрінің 2019 жылғы 15 наурыздағы № 208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18417 болып тіркелген, "Әділет" ақпараттық-құқықтық жүйесінде 2019 жылы 14 сәуірде жарияланған).</w:t>
      </w:r>
    </w:p>
    <w:bookmarkEnd w:id="85"/>
    <w:bookmarkStart w:name="z112" w:id="86"/>
    <w:p>
      <w:pPr>
        <w:spacing w:after="0"/>
        <w:ind w:left="0"/>
        <w:jc w:val="both"/>
      </w:pPr>
      <w:r>
        <w:rPr>
          <w:rFonts w:ascii="Times New Roman"/>
          <w:b w:val="false"/>
          <w:i w:val="false"/>
          <w:color w:val="000000"/>
          <w:sz w:val="28"/>
        </w:rPr>
        <w:t xml:space="preserve">
      16.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бұйрығына өзгерістер енгізу туралы" Қазақстан Республикасының Ішкі істер министрінің 2019 жылғы 10 шілдедегі № 620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19035 болып тіркелген, "Әділет" ақпараттық-құқықтық жүйесінде 2019 жылы 23 шілдеде жарияланған).</w:t>
      </w:r>
    </w:p>
    <w:bookmarkEnd w:id="86"/>
    <w:bookmarkStart w:name="z113" w:id="87"/>
    <w:p>
      <w:pPr>
        <w:spacing w:after="0"/>
        <w:ind w:left="0"/>
        <w:jc w:val="both"/>
      </w:pPr>
      <w:r>
        <w:rPr>
          <w:rFonts w:ascii="Times New Roman"/>
          <w:b w:val="false"/>
          <w:i w:val="false"/>
          <w:color w:val="000000"/>
          <w:sz w:val="28"/>
        </w:rPr>
        <w:t xml:space="preserve">
      17. "Қазақстан Республикасының халқын құжаттандыру және тіркеу мәселелері бойынша мемлекеттік көрсетілетін қызметтер регламенттерін бекіту туралы" Қазақстан Республикасы Ішкі істер министрінің 2015 жылғы 30 мамырдағы № 501 бұйрығына өзгерістер енгізу туралы" Қазақстан Республикасының Ішкі істер министрінің 2019 жылғы 26 тамыздағы № 740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19337 болып тіркелген, "Әділет" ақпараттық-құқықтық жүйесінде 2019 жылы 5 қыркүйекте жарияланған).</w:t>
      </w:r>
    </w:p>
    <w:bookmarkEnd w:id="87"/>
    <w:bookmarkStart w:name="z114" w:id="88"/>
    <w:p>
      <w:pPr>
        <w:spacing w:after="0"/>
        <w:ind w:left="0"/>
        <w:jc w:val="both"/>
      </w:pPr>
      <w:r>
        <w:rPr>
          <w:rFonts w:ascii="Times New Roman"/>
          <w:b w:val="false"/>
          <w:i w:val="false"/>
          <w:color w:val="000000"/>
          <w:sz w:val="28"/>
        </w:rPr>
        <w:t xml:space="preserve">
      18.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бұйрығына өзгерістер мен толықтырулар енгізу туралы" Қазақстан Республикасының Ішкі істер министрінің 2019 жылғы 5 желтоқсандағы № 1038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19704 болып тіркелген, "Әділет" ақпараттық-құқықтық жүйесінде 2019 жылы 6 желтоқсанда жарияланған).</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