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9009" w14:textId="05b9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24.05.2021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24.05.2021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2018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598 бұйрығымен</w:t>
            </w:r>
            <w:r>
              <w:br/>
            </w:r>
            <w:r>
              <w:rPr>
                <w:rFonts w:ascii="Times New Roman"/>
                <w:b w:val="false"/>
                <w:i w:val="false"/>
                <w:color w:val="000000"/>
                <w:sz w:val="20"/>
              </w:rPr>
              <w:t>бекітілген</w:t>
            </w:r>
          </w:p>
        </w:tc>
      </w:tr>
    </w:tbl>
    <w:bookmarkStart w:name="z26" w:id="12"/>
    <w:p>
      <w:pPr>
        <w:spacing w:after="0"/>
        <w:ind w:left="0"/>
        <w:jc w:val="left"/>
      </w:pPr>
      <w:r>
        <w:rPr>
          <w:rFonts w:ascii="Times New Roman"/>
          <w:b/>
          <w:i w:val="false"/>
          <w:color w:val="000000"/>
        </w:rPr>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w:t>
      </w:r>
    </w:p>
    <w:bookmarkEnd w:id="12"/>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24.05.2021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3" w:id="13"/>
    <w:p>
      <w:pPr>
        <w:spacing w:after="0"/>
        <w:ind w:left="0"/>
        <w:jc w:val="left"/>
      </w:pPr>
      <w:r>
        <w:rPr>
          <w:rFonts w:ascii="Times New Roman"/>
          <w:b/>
          <w:i w:val="false"/>
          <w:color w:val="000000"/>
        </w:rPr>
        <w:t xml:space="preserve"> 1-тарау. Жалпы ережелер</w:t>
      </w:r>
    </w:p>
    <w:bookmarkEnd w:id="13"/>
    <w:bookmarkStart w:name="z37" w:id="14"/>
    <w:p>
      <w:pPr>
        <w:spacing w:after="0"/>
        <w:ind w:left="0"/>
        <w:jc w:val="both"/>
      </w:pPr>
      <w:r>
        <w:rPr>
          <w:rFonts w:ascii="Times New Roman"/>
          <w:b w:val="false"/>
          <w:i w:val="false"/>
          <w:color w:val="000000"/>
          <w:sz w:val="28"/>
        </w:rPr>
        <w:t>
      1. Осы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(бұдан әрі – Қағидалар)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тәртібін белгілейді.</w:t>
      </w:r>
    </w:p>
    <w:bookmarkEnd w:id="14"/>
    <w:bookmarkStart w:name="z38" w:id="15"/>
    <w:p>
      <w:pPr>
        <w:spacing w:after="0"/>
        <w:ind w:left="0"/>
        <w:jc w:val="both"/>
      </w:pPr>
      <w:r>
        <w:rPr>
          <w:rFonts w:ascii="Times New Roman"/>
          <w:b w:val="false"/>
          <w:i w:val="false"/>
          <w:color w:val="000000"/>
          <w:sz w:val="28"/>
        </w:rPr>
        <w:t>
      2. Қағидаларда мынадай ұғымдар пайдаланылады:</w:t>
      </w:r>
    </w:p>
    <w:bookmarkEnd w:id="15"/>
    <w:p>
      <w:pPr>
        <w:spacing w:after="0"/>
        <w:ind w:left="0"/>
        <w:jc w:val="both"/>
      </w:pPr>
      <w:r>
        <w:rPr>
          <w:rFonts w:ascii="Times New Roman"/>
          <w:b w:val="false"/>
          <w:i w:val="false"/>
          <w:color w:val="000000"/>
          <w:sz w:val="28"/>
        </w:rPr>
        <w:t>
      1) әлеуетті өнім беруші – кәсіпкерлік қызметті жүзеге асыратын жеке кәсіпкер, заңды тұлға (мемлекеттік мекемелерді қоспағанда);</w:t>
      </w:r>
    </w:p>
    <w:p>
      <w:pPr>
        <w:spacing w:after="0"/>
        <w:ind w:left="0"/>
        <w:jc w:val="both"/>
      </w:pPr>
      <w:r>
        <w:rPr>
          <w:rFonts w:ascii="Times New Roman"/>
          <w:b w:val="false"/>
          <w:i w:val="false"/>
          <w:color w:val="000000"/>
          <w:sz w:val="28"/>
        </w:rPr>
        <w:t>
      2) конкурстық құжаттама – конкурсқа қатысуға өтінімді дайындау үшін конкурсты ұйымдастырушы әлеуетті өнім берушіге ұсынатын және конкурсты өткізу шарттары мен тәртібін қамтитын құжаттар;</w:t>
      </w:r>
    </w:p>
    <w:p>
      <w:pPr>
        <w:spacing w:after="0"/>
        <w:ind w:left="0"/>
        <w:jc w:val="both"/>
      </w:pPr>
      <w:r>
        <w:rPr>
          <w:rFonts w:ascii="Times New Roman"/>
          <w:b w:val="false"/>
          <w:i w:val="false"/>
          <w:color w:val="000000"/>
          <w:sz w:val="28"/>
        </w:rPr>
        <w:t>
      3) конкурсты ұйымдастырушы (тапсырыс беруші):</w:t>
      </w:r>
    </w:p>
    <w:p>
      <w:pPr>
        <w:spacing w:after="0"/>
        <w:ind w:left="0"/>
        <w:jc w:val="both"/>
      </w:pPr>
      <w:r>
        <w:rPr>
          <w:rFonts w:ascii="Times New Roman"/>
          <w:b w:val="false"/>
          <w:i w:val="false"/>
          <w:color w:val="000000"/>
          <w:sz w:val="28"/>
        </w:rPr>
        <w:t xml:space="preserve">
      мемлекеттік орта білім беру ұйымдарында, мектептен тыс қосымша білім беру ұйымдарында – орта білім беру ұйымы, мектептен тыс қосымша білім беру ұйымы бухгалтерлік есепті дербес жүргізбеген жағдайда, орта білім беру ұйымы, мектептен тыс қосымша білім беру ұйымы не білім беруді басқару органы не орта білім беру ұйымдарында білім алушыларды тамақтандыруды ұйымдастыру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орган;</w:t>
      </w:r>
    </w:p>
    <w:p>
      <w:pPr>
        <w:spacing w:after="0"/>
        <w:ind w:left="0"/>
        <w:jc w:val="both"/>
      </w:pPr>
      <w:r>
        <w:rPr>
          <w:rFonts w:ascii="Times New Roman"/>
          <w:b w:val="false"/>
          <w:i w:val="false"/>
          <w:color w:val="000000"/>
          <w:sz w:val="28"/>
        </w:rPr>
        <w:t>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бухгалтерлік есепті дербес жүргізбеген жағдайда,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немесе білім беруді басқару органы не облыстың, республикалық маңызы бар қаланың және астананың жергілікті атқарушы органының шешімі бойынша орган;</w:t>
      </w:r>
    </w:p>
    <w:p>
      <w:pPr>
        <w:spacing w:after="0"/>
        <w:ind w:left="0"/>
        <w:jc w:val="both"/>
      </w:pPr>
      <w:r>
        <w:rPr>
          <w:rFonts w:ascii="Times New Roman"/>
          <w:b w:val="false"/>
          <w:i w:val="false"/>
          <w:color w:val="000000"/>
          <w:sz w:val="28"/>
        </w:rPr>
        <w:t>
      4) Қазақстан Республикасының резиденттері – шет мемлекетте тұрақты тұру құқығына осы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одан тыс жерлерде мемлекеттік қызметте жүрген азаматтары;</w:t>
      </w:r>
    </w:p>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шетелдіктер мен азаматтығы жоқ адамдар;</w:t>
      </w:r>
    </w:p>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одан тысқары жерлерде орналасқан олардың филиалдары мен өкілдіктері;</w:t>
      </w:r>
    </w:p>
    <w:p>
      <w:pPr>
        <w:spacing w:after="0"/>
        <w:ind w:left="0"/>
        <w:jc w:val="both"/>
      </w:pPr>
      <w:r>
        <w:rPr>
          <w:rFonts w:ascii="Times New Roman"/>
          <w:b w:val="false"/>
          <w:i w:val="false"/>
          <w:color w:val="000000"/>
          <w:sz w:val="28"/>
        </w:rPr>
        <w:t>
      Қазақстан республикасының одан тыс жерлердегі дипломатиялық, сауда және өзге де ресми өкілдіктері;</w:t>
      </w:r>
    </w:p>
    <w:p>
      <w:pPr>
        <w:spacing w:after="0"/>
        <w:ind w:left="0"/>
        <w:jc w:val="both"/>
      </w:pPr>
      <w:r>
        <w:rPr>
          <w:rFonts w:ascii="Times New Roman"/>
          <w:b w:val="false"/>
          <w:i w:val="false"/>
          <w:color w:val="000000"/>
          <w:sz w:val="28"/>
        </w:rPr>
        <w:t>
      5) қаржы жылы – ағымдағы жылғы 1 қаңтарда басталып, 31 желтоқсанда аяқталатын уақыт аралығы;</w:t>
      </w:r>
    </w:p>
    <w:p>
      <w:pPr>
        <w:spacing w:after="0"/>
        <w:ind w:left="0"/>
        <w:jc w:val="both"/>
      </w:pPr>
      <w:r>
        <w:rPr>
          <w:rFonts w:ascii="Times New Roman"/>
          <w:b w:val="false"/>
          <w:i w:val="false"/>
          <w:color w:val="000000"/>
          <w:sz w:val="28"/>
        </w:rPr>
        <w:t>
      6)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pPr>
        <w:spacing w:after="0"/>
        <w:ind w:left="0"/>
        <w:jc w:val="both"/>
      </w:pPr>
      <w:r>
        <w:rPr>
          <w:rFonts w:ascii="Times New Roman"/>
          <w:b w:val="false"/>
          <w:i w:val="false"/>
          <w:color w:val="000000"/>
          <w:sz w:val="28"/>
        </w:rPr>
        <w:t>
      7) құжаттың электронды көшірмесі – түпнұсқа құжаттың түрі мен ақпаратын (деректерін) электрондық-цифрлық нысанда толық күйге келтіретін,өтініш берушінің немесе осы құжатты куәландыруға өкілеттігі бар тұлғаның не мемлекеттік қызметті алушы жеке өзі қатысқан кезде берген жазбаша келісімінің негізінде халыққа қызмет көрсету орталығының уәкілетті қызметкерінің электрондық цифрлық қолтаңбасымен куәландырылған құжат;</w:t>
      </w:r>
    </w:p>
    <w:p>
      <w:pPr>
        <w:spacing w:after="0"/>
        <w:ind w:left="0"/>
        <w:jc w:val="both"/>
      </w:pPr>
      <w:r>
        <w:rPr>
          <w:rFonts w:ascii="Times New Roman"/>
          <w:b w:val="false"/>
          <w:i w:val="false"/>
          <w:color w:val="000000"/>
          <w:sz w:val="28"/>
        </w:rPr>
        <w:t xml:space="preserve">
      8) мемлекеттік-жекешелік әріптестік – мемлекеттік әріптес және жекешелік әріптес арасындағы "Мемлекеттік-жекешелік әріптестік туралы" </w:t>
      </w:r>
      <w:r>
        <w:rPr>
          <w:rFonts w:ascii="Times New Roman"/>
          <w:b w:val="false"/>
          <w:i w:val="false"/>
          <w:color w:val="000000"/>
          <w:sz w:val="28"/>
        </w:rPr>
        <w:t>заңда</w:t>
      </w:r>
      <w:r>
        <w:rPr>
          <w:rFonts w:ascii="Times New Roman"/>
          <w:b w:val="false"/>
          <w:i w:val="false"/>
          <w:color w:val="000000"/>
          <w:sz w:val="28"/>
        </w:rPr>
        <w:t xml:space="preserve"> (бұдан әрі – Мемлекеттік-жекешелік әріптестік туралы заң) айқындалған белгілерге сәйкес келетін ынтымақтастық нысаны;</w:t>
      </w:r>
    </w:p>
    <w:p>
      <w:pPr>
        <w:spacing w:after="0"/>
        <w:ind w:left="0"/>
        <w:jc w:val="both"/>
      </w:pPr>
      <w:r>
        <w:rPr>
          <w:rFonts w:ascii="Times New Roman"/>
          <w:b w:val="false"/>
          <w:i w:val="false"/>
          <w:color w:val="000000"/>
          <w:sz w:val="28"/>
        </w:rPr>
        <w:t>
      9)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құқықтарын, мiндеттерi мен жауапкершiлiгiн, мемлекеттік-жекешелік әріптестік шартының өзге де талаптарын айқындайтын жазбаша келiсiм;</w:t>
      </w:r>
    </w:p>
    <w:p>
      <w:pPr>
        <w:spacing w:after="0"/>
        <w:ind w:left="0"/>
        <w:jc w:val="both"/>
      </w:pPr>
      <w:r>
        <w:rPr>
          <w:rFonts w:ascii="Times New Roman"/>
          <w:b w:val="false"/>
          <w:i w:val="false"/>
          <w:color w:val="000000"/>
          <w:sz w:val="28"/>
        </w:rPr>
        <w:t xml:space="preserve">
      10) мемлекеттік сатып алу веб-порталы (бұдан әрі - веб-портал) – мемлекеттік органның сатып алудың электронды қызметтеріне бірыңғай қол жеткізу нүктесін ұсынатын ақпараттық жүйесі; </w:t>
      </w:r>
    </w:p>
    <w:p>
      <w:pPr>
        <w:spacing w:after="0"/>
        <w:ind w:left="0"/>
        <w:jc w:val="both"/>
      </w:pPr>
      <w:r>
        <w:rPr>
          <w:rFonts w:ascii="Times New Roman"/>
          <w:b w:val="false"/>
          <w:i w:val="false"/>
          <w:color w:val="000000"/>
          <w:sz w:val="28"/>
        </w:rPr>
        <w:t>
      11) көрсетілетін қызметтерді, тауарларды сатып алу туралы шарт (бұдан әрі – Шарт) – тапсырыс беруші мен өнім беруші арасында веб-портал арқылы жасалған, электрондық цифрлық қолтаңбалармен куәландырылған азаматтық-құқықтық шарт;</w:t>
      </w:r>
    </w:p>
    <w:p>
      <w:pPr>
        <w:spacing w:after="0"/>
        <w:ind w:left="0"/>
        <w:jc w:val="both"/>
      </w:pPr>
      <w:r>
        <w:rPr>
          <w:rFonts w:ascii="Times New Roman"/>
          <w:b w:val="false"/>
          <w:i w:val="false"/>
          <w:color w:val="000000"/>
          <w:sz w:val="28"/>
        </w:rPr>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pPr>
        <w:spacing w:after="0"/>
        <w:ind w:left="0"/>
        <w:jc w:val="both"/>
      </w:pPr>
      <w:r>
        <w:rPr>
          <w:rFonts w:ascii="Times New Roman"/>
          <w:b w:val="false"/>
          <w:i w:val="false"/>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p>
      <w:pPr>
        <w:spacing w:after="0"/>
        <w:ind w:left="0"/>
        <w:jc w:val="both"/>
      </w:pPr>
      <w:r>
        <w:rPr>
          <w:rFonts w:ascii="Times New Roman"/>
          <w:b w:val="false"/>
          <w:i w:val="false"/>
          <w:color w:val="000000"/>
          <w:sz w:val="28"/>
        </w:rPr>
        <w:t>
      14) өнім беруші – қызмет көрсету немесе тауарларды жеткізу туралы шарт жасасқан кәсіпкерлік қызметті жүзеге асыратын жеке кәсіпкер, заңды тұлға (мемлекеттік мекемелерді қоспағанда);</w:t>
      </w:r>
    </w:p>
    <w:p>
      <w:pPr>
        <w:spacing w:after="0"/>
        <w:ind w:left="0"/>
        <w:jc w:val="both"/>
      </w:pPr>
      <w:r>
        <w:rPr>
          <w:rFonts w:ascii="Times New Roman"/>
          <w:b w:val="false"/>
          <w:i w:val="false"/>
          <w:color w:val="000000"/>
          <w:sz w:val="28"/>
        </w:rPr>
        <w:t>
      15) сатып алудың сәйкестендіру коды – сатып алудың барлық кезеңдері туралы ақпарат қамтылған әрбір сатып алуға (лотқа) берілетін сәйкестендіру нөмірі;</w:t>
      </w:r>
    </w:p>
    <w:p>
      <w:pPr>
        <w:spacing w:after="0"/>
        <w:ind w:left="0"/>
        <w:jc w:val="both"/>
      </w:pPr>
      <w:r>
        <w:rPr>
          <w:rFonts w:ascii="Times New Roman"/>
          <w:b w:val="false"/>
          <w:i w:val="false"/>
          <w:color w:val="000000"/>
          <w:sz w:val="28"/>
        </w:rPr>
        <w:t>
      16) электрондық әмиян – мемлекеттік сатып алу саласындағы бірыңғай оператордың банктік шотында орналастырылатын, конкурсқа қатысуға өтінімдерді қамтамасыз етуге байланысты есептік операцияларды жүзеге асыруға арналған әлеуетті өнім берушінің жеке шоты.</w:t>
      </w:r>
    </w:p>
    <w:bookmarkStart w:name="z39" w:id="16"/>
    <w:p>
      <w:pPr>
        <w:spacing w:after="0"/>
        <w:ind w:left="0"/>
        <w:jc w:val="left"/>
      </w:pPr>
      <w:r>
        <w:rPr>
          <w:rFonts w:ascii="Times New Roman"/>
          <w:b/>
          <w:i w:val="false"/>
          <w:color w:val="000000"/>
        </w:rPr>
        <w:t xml:space="preserve"> 2-тарау. Мемлекеттік орта білім беру ұйымдарында, мектептен тыс қосымша білім беру ұйымдарында білім алушыларды тамақтандыруды ұйымдастыру тәртібі</w:t>
      </w:r>
    </w:p>
    <w:bookmarkEnd w:id="16"/>
    <w:bookmarkStart w:name="z40" w:id="17"/>
    <w:p>
      <w:pPr>
        <w:spacing w:after="0"/>
        <w:ind w:left="0"/>
        <w:jc w:val="both"/>
      </w:pPr>
      <w:r>
        <w:rPr>
          <w:rFonts w:ascii="Times New Roman"/>
          <w:b w:val="false"/>
          <w:i w:val="false"/>
          <w:color w:val="000000"/>
          <w:sz w:val="28"/>
        </w:rPr>
        <w:t>
      3. Тамақтандыруды ұйымдастыру:</w:t>
      </w:r>
    </w:p>
    <w:bookmarkEnd w:id="17"/>
    <w:p>
      <w:pPr>
        <w:spacing w:after="0"/>
        <w:ind w:left="0"/>
        <w:jc w:val="both"/>
      </w:pPr>
      <w:r>
        <w:rPr>
          <w:rFonts w:ascii="Times New Roman"/>
          <w:b w:val="false"/>
          <w:i w:val="false"/>
          <w:color w:val="000000"/>
          <w:sz w:val="28"/>
        </w:rPr>
        <w:t>
      орта білім беру ұйымдарында:</w:t>
      </w:r>
    </w:p>
    <w:p>
      <w:pPr>
        <w:spacing w:after="0"/>
        <w:ind w:left="0"/>
        <w:jc w:val="both"/>
      </w:pPr>
      <w:r>
        <w:rPr>
          <w:rFonts w:ascii="Times New Roman"/>
          <w:b w:val="false"/>
          <w:i w:val="false"/>
          <w:color w:val="000000"/>
          <w:sz w:val="28"/>
        </w:rPr>
        <w:t>
      1) білім алушыларды тамақтандыруды ұйымдастыру бойынша көрсетілетін қызметтерді, тауарларды конкурстық негізде сатып алу арқылы жүзеге асырылады;</w:t>
      </w:r>
    </w:p>
    <w:p>
      <w:pPr>
        <w:spacing w:after="0"/>
        <w:ind w:left="0"/>
        <w:jc w:val="both"/>
      </w:pPr>
      <w:r>
        <w:rPr>
          <w:rFonts w:ascii="Times New Roman"/>
          <w:b w:val="false"/>
          <w:i w:val="false"/>
          <w:color w:val="000000"/>
          <w:sz w:val="28"/>
        </w:rPr>
        <w:t>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заңға және осы Қағидаларға сәйкес жүзеге асырылады;</w:t>
      </w:r>
    </w:p>
    <w:p>
      <w:pPr>
        <w:spacing w:after="0"/>
        <w:ind w:left="0"/>
        <w:jc w:val="both"/>
      </w:pPr>
      <w:r>
        <w:rPr>
          <w:rFonts w:ascii="Times New Roman"/>
          <w:b w:val="false"/>
          <w:i w:val="false"/>
          <w:color w:val="000000"/>
          <w:sz w:val="28"/>
        </w:rPr>
        <w:t>
      3) орта білім беру ұйымдарында білім алушыларды тамақтандыруды ұйымдастыру үшін жағдайларды қамтамасыз ету жолымен;</w:t>
      </w:r>
    </w:p>
    <w:p>
      <w:pPr>
        <w:spacing w:after="0"/>
        <w:ind w:left="0"/>
        <w:jc w:val="both"/>
      </w:pPr>
      <w:r>
        <w:rPr>
          <w:rFonts w:ascii="Times New Roman"/>
          <w:b w:val="false"/>
          <w:i w:val="false"/>
          <w:color w:val="000000"/>
          <w:sz w:val="28"/>
        </w:rPr>
        <w:t>
      мектептен тыс қосымша білім беру ұйымдарында тамақтандыруды ұйымдастыру бойынша көрсетілетін қызметтерді, тауарларды конкурстық негізде сатып алу жолымен жүзеге асырылады.</w:t>
      </w:r>
    </w:p>
    <w:bookmarkStart w:name="z41" w:id="18"/>
    <w:p>
      <w:pPr>
        <w:spacing w:after="0"/>
        <w:ind w:left="0"/>
        <w:jc w:val="left"/>
      </w:pPr>
      <w:r>
        <w:rPr>
          <w:rFonts w:ascii="Times New Roman"/>
          <w:b/>
          <w:i w:val="false"/>
          <w:color w:val="000000"/>
        </w:rPr>
        <w:t xml:space="preserve"> 1-параграф. Конкурстық негізде білім алушыларды тамақтандыруды ұйымдастыру бойынша көрсетілетін қызметтерді, тауарларды сатып алу</w:t>
      </w:r>
    </w:p>
    <w:bookmarkEnd w:id="18"/>
    <w:bookmarkStart w:name="z42" w:id="19"/>
    <w:p>
      <w:pPr>
        <w:spacing w:after="0"/>
        <w:ind w:left="0"/>
        <w:jc w:val="both"/>
      </w:pPr>
      <w:r>
        <w:rPr>
          <w:rFonts w:ascii="Times New Roman"/>
          <w:b w:val="false"/>
          <w:i w:val="false"/>
          <w:color w:val="000000"/>
          <w:sz w:val="28"/>
        </w:rPr>
        <w:t>
      4. Конкурстық негізде білім алушыларды тамақтандыруды ұйымдастыру бойынша көрсетілетін қызметтерді, тауарларды сатып алу мынадай дәйекті іс-қимылдарды орындауды көздейді:</w:t>
      </w:r>
    </w:p>
    <w:bookmarkEnd w:id="19"/>
    <w:p>
      <w:pPr>
        <w:spacing w:after="0"/>
        <w:ind w:left="0"/>
        <w:jc w:val="both"/>
      </w:pPr>
      <w:r>
        <w:rPr>
          <w:rFonts w:ascii="Times New Roman"/>
          <w:b w:val="false"/>
          <w:i w:val="false"/>
          <w:color w:val="000000"/>
          <w:sz w:val="28"/>
        </w:rPr>
        <w:t>
      1) егер конкурсты ұйымдастырушы тапсырыс берушінің өзі болмаған жағдайда, көрсетілетін қызметті және (немесе) тауарларды сатып алу жоспарын әзірлеу және бекіту – конкурсты ұйымдастыру және өткізу рәсімдерін орындау үшін тапсырыс берушінің көрсетілетін қызметтерді және (немесе) тауарларды сатып алудың жылдық жоспарының (көрсетілетін қызметтерді және (немесе) тауарларды сатып алудың алдын ала жылдық жоспарының) тармақтарын веб-портал арқылы жіберуі;</w:t>
      </w:r>
    </w:p>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pPr>
        <w:spacing w:after="0"/>
        <w:ind w:left="0"/>
        <w:jc w:val="both"/>
      </w:pPr>
      <w:r>
        <w:rPr>
          <w:rFonts w:ascii="Times New Roman"/>
          <w:b w:val="false"/>
          <w:i w:val="false"/>
          <w:color w:val="000000"/>
          <w:sz w:val="28"/>
        </w:rPr>
        <w:t>
      3) конкурстық құжаттаманы бекіту;</w:t>
      </w:r>
    </w:p>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Start w:name="z43" w:id="20"/>
    <w:p>
      <w:pPr>
        <w:spacing w:after="0"/>
        <w:ind w:left="0"/>
        <w:jc w:val="both"/>
      </w:pPr>
      <w:r>
        <w:rPr>
          <w:rFonts w:ascii="Times New Roman"/>
          <w:b w:val="false"/>
          <w:i w:val="false"/>
          <w:color w:val="000000"/>
          <w:sz w:val="28"/>
        </w:rPr>
        <w:t>
      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қызметтердің, тауарлардың жекелеген әлеуетті өнім берушілерге тиесілігін айқындайтын сипаттамаларды көрсетуге жол берілмейді.</w:t>
      </w:r>
    </w:p>
    <w:bookmarkEnd w:id="20"/>
    <w:bookmarkStart w:name="z44" w:id="21"/>
    <w:p>
      <w:pPr>
        <w:spacing w:after="0"/>
        <w:ind w:left="0"/>
        <w:jc w:val="both"/>
      </w:pPr>
      <w:r>
        <w:rPr>
          <w:rFonts w:ascii="Times New Roman"/>
          <w:b w:val="false"/>
          <w:i w:val="false"/>
          <w:color w:val="000000"/>
          <w:sz w:val="28"/>
        </w:rPr>
        <w:t>
      6. Қызметті және (немесе) тауарларды сатып алуды ұйымдастырушының немесе тапсырыс берушінің қызметті немесе тауарларды сатып алудың бекітілген жоспары негізінде конкурсты ұйымдастырушы жүзеге асырады.</w:t>
      </w:r>
    </w:p>
    <w:bookmarkEnd w:id="21"/>
    <w:bookmarkStart w:name="z45" w:id="22"/>
    <w:p>
      <w:pPr>
        <w:spacing w:after="0"/>
        <w:ind w:left="0"/>
        <w:jc w:val="both"/>
      </w:pPr>
      <w:r>
        <w:rPr>
          <w:rFonts w:ascii="Times New Roman"/>
          <w:b w:val="false"/>
          <w:i w:val="false"/>
          <w:color w:val="000000"/>
          <w:sz w:val="28"/>
        </w:rPr>
        <w:t xml:space="preserve">
      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және (немесе) тауарларға қажеттілік негізінде қаржы жылына арналған көрсетілетін қызметтерді және (немесе) тауарларды сатып алу жоспарын әзірлейді және бекітеді.</w:t>
      </w:r>
    </w:p>
    <w:bookmarkEnd w:id="22"/>
    <w:bookmarkStart w:name="z46" w:id="23"/>
    <w:p>
      <w:pPr>
        <w:spacing w:after="0"/>
        <w:ind w:left="0"/>
        <w:jc w:val="both"/>
      </w:pPr>
      <w:r>
        <w:rPr>
          <w:rFonts w:ascii="Times New Roman"/>
          <w:b w:val="false"/>
          <w:i w:val="false"/>
          <w:color w:val="000000"/>
          <w:sz w:val="28"/>
        </w:rPr>
        <w:t>
      8. Тапсырыс беруші немесе, егер тапсырыс беруші мен конкурсты ұйымдастырушы бір тұлға болған жағдайда, конкурсты ұйымдастырушы көрсетілетін қызметті және (немесе) тауарларды сатып алу жоспары бекітілген күннен бастап бес жұмыс күні ішінде оны веб-порталда орналастырады.</w:t>
      </w:r>
    </w:p>
    <w:bookmarkEnd w:id="23"/>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Start w:name="z47" w:id="24"/>
    <w:p>
      <w:pPr>
        <w:spacing w:after="0"/>
        <w:ind w:left="0"/>
        <w:jc w:val="both"/>
      </w:pPr>
      <w:r>
        <w:rPr>
          <w:rFonts w:ascii="Times New Roman"/>
          <w:b w:val="false"/>
          <w:i w:val="false"/>
          <w:color w:val="000000"/>
          <w:sz w:val="28"/>
        </w:rPr>
        <w:t>
      9. Көрсетілетін қызметтерді және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болса, конкурсты ұйымдастырушының бюджетіне өзгерістер және (немесе) толықтырулар енгізілген жағдайда жүзеге асырылады.</w:t>
      </w:r>
    </w:p>
    <w:bookmarkEnd w:id="24"/>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көрсетілетін қызметтерді және (немесе)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веб-порталға орналастырады.</w:t>
      </w:r>
    </w:p>
    <w:bookmarkStart w:name="z48" w:id="25"/>
    <w:p>
      <w:pPr>
        <w:spacing w:after="0"/>
        <w:ind w:left="0"/>
        <w:jc w:val="both"/>
      </w:pPr>
      <w:r>
        <w:rPr>
          <w:rFonts w:ascii="Times New Roman"/>
          <w:b w:val="false"/>
          <w:i w:val="false"/>
          <w:color w:val="000000"/>
          <w:sz w:val="28"/>
        </w:rPr>
        <w:t>
      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25"/>
    <w:bookmarkStart w:name="z49" w:id="26"/>
    <w:p>
      <w:pPr>
        <w:spacing w:after="0"/>
        <w:ind w:left="0"/>
        <w:jc w:val="both"/>
      </w:pPr>
      <w:r>
        <w:rPr>
          <w:rFonts w:ascii="Times New Roman"/>
          <w:b w:val="false"/>
          <w:i w:val="false"/>
          <w:color w:val="000000"/>
          <w:sz w:val="28"/>
        </w:rPr>
        <w:t>
      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26"/>
    <w:bookmarkStart w:name="z50" w:id="27"/>
    <w:p>
      <w:pPr>
        <w:spacing w:after="0"/>
        <w:ind w:left="0"/>
        <w:jc w:val="both"/>
      </w:pPr>
      <w:r>
        <w:rPr>
          <w:rFonts w:ascii="Times New Roman"/>
          <w:b w:val="false"/>
          <w:i w:val="false"/>
          <w:color w:val="000000"/>
          <w:sz w:val="28"/>
        </w:rPr>
        <w:t>
      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27"/>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51" w:id="28"/>
    <w:p>
      <w:pPr>
        <w:spacing w:after="0"/>
        <w:ind w:left="0"/>
        <w:jc w:val="both"/>
      </w:pPr>
      <w:r>
        <w:rPr>
          <w:rFonts w:ascii="Times New Roman"/>
          <w:b w:val="false"/>
          <w:i w:val="false"/>
          <w:color w:val="000000"/>
          <w:sz w:val="28"/>
        </w:rPr>
        <w:t>
      13.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bookmarkEnd w:id="28"/>
    <w:bookmarkStart w:name="z52" w:id="29"/>
    <w:p>
      <w:pPr>
        <w:spacing w:after="0"/>
        <w:ind w:left="0"/>
        <w:jc w:val="both"/>
      </w:pPr>
      <w:r>
        <w:rPr>
          <w:rFonts w:ascii="Times New Roman"/>
          <w:b w:val="false"/>
          <w:i w:val="false"/>
          <w:color w:val="000000"/>
          <w:sz w:val="28"/>
        </w:rPr>
        <w:t>
      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29"/>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53" w:id="30"/>
    <w:p>
      <w:pPr>
        <w:spacing w:after="0"/>
        <w:ind w:left="0"/>
        <w:jc w:val="both"/>
      </w:pPr>
      <w:r>
        <w:rPr>
          <w:rFonts w:ascii="Times New Roman"/>
          <w:b w:val="false"/>
          <w:i w:val="false"/>
          <w:color w:val="000000"/>
          <w:sz w:val="28"/>
        </w:rPr>
        <w:t>
      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30"/>
    <w:bookmarkStart w:name="z54" w:id="31"/>
    <w:p>
      <w:pPr>
        <w:spacing w:after="0"/>
        <w:ind w:left="0"/>
        <w:jc w:val="both"/>
      </w:pPr>
      <w:r>
        <w:rPr>
          <w:rFonts w:ascii="Times New Roman"/>
          <w:b w:val="false"/>
          <w:i w:val="false"/>
          <w:color w:val="000000"/>
          <w:sz w:val="28"/>
        </w:rPr>
        <w:t>
      16. Конкурстық комиссия оны құру туралы шешім күшіне енген күннен бастап әрекет етеді және шарт жасалған күні өз қызметін тоқтатады.</w:t>
      </w:r>
    </w:p>
    <w:bookmarkEnd w:id="31"/>
    <w:bookmarkStart w:name="z55" w:id="32"/>
    <w:p>
      <w:pPr>
        <w:spacing w:after="0"/>
        <w:ind w:left="0"/>
        <w:jc w:val="both"/>
      </w:pPr>
      <w:r>
        <w:rPr>
          <w:rFonts w:ascii="Times New Roman"/>
          <w:b w:val="false"/>
          <w:i w:val="false"/>
          <w:color w:val="000000"/>
          <w:sz w:val="28"/>
        </w:rPr>
        <w:t>
      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32"/>
    <w:bookmarkStart w:name="z56" w:id="33"/>
    <w:p>
      <w:pPr>
        <w:spacing w:after="0"/>
        <w:ind w:left="0"/>
        <w:jc w:val="both"/>
      </w:pPr>
      <w:r>
        <w:rPr>
          <w:rFonts w:ascii="Times New Roman"/>
          <w:b w:val="false"/>
          <w:i w:val="false"/>
          <w:color w:val="000000"/>
          <w:sz w:val="28"/>
        </w:rPr>
        <w:t>
      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3"/>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Start w:name="z57" w:id="34"/>
    <w:p>
      <w:pPr>
        <w:spacing w:after="0"/>
        <w:ind w:left="0"/>
        <w:jc w:val="both"/>
      </w:pPr>
      <w:r>
        <w:rPr>
          <w:rFonts w:ascii="Times New Roman"/>
          <w:b w:val="false"/>
          <w:i w:val="false"/>
          <w:color w:val="000000"/>
          <w:sz w:val="28"/>
        </w:rPr>
        <w:t>
      19. Конкурстық комиссияның хатшысы:</w:t>
      </w:r>
    </w:p>
    <w:bookmarkEnd w:id="34"/>
    <w:p>
      <w:pPr>
        <w:spacing w:after="0"/>
        <w:ind w:left="0"/>
        <w:jc w:val="both"/>
      </w:pPr>
      <w:r>
        <w:rPr>
          <w:rFonts w:ascii="Times New Roman"/>
          <w:b w:val="false"/>
          <w:i w:val="false"/>
          <w:color w:val="000000"/>
          <w:sz w:val="28"/>
        </w:rPr>
        <w:t>
      1) конкурстық құжаттаманы қалыптастырады және веб-порталға орналастырады;</w:t>
      </w:r>
    </w:p>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pPr>
        <w:spacing w:after="0"/>
        <w:ind w:left="0"/>
        <w:jc w:val="both"/>
      </w:pPr>
      <w:r>
        <w:rPr>
          <w:rFonts w:ascii="Times New Roman"/>
          <w:b w:val="false"/>
          <w:i w:val="false"/>
          <w:color w:val="000000"/>
          <w:sz w:val="28"/>
        </w:rPr>
        <w:t>
      3) осы Қағидаларда көзделген функцияларды жүзеге асырады.</w:t>
      </w:r>
    </w:p>
    <w:bookmarkStart w:name="z58" w:id="35"/>
    <w:p>
      <w:pPr>
        <w:spacing w:after="0"/>
        <w:ind w:left="0"/>
        <w:jc w:val="both"/>
      </w:pPr>
      <w:r>
        <w:rPr>
          <w:rFonts w:ascii="Times New Roman"/>
          <w:b w:val="false"/>
          <w:i w:val="false"/>
          <w:color w:val="000000"/>
          <w:sz w:val="28"/>
        </w:rPr>
        <w:t xml:space="preserve">
      20.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bookmarkEnd w:id="35"/>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санаттарының тізбесі, тауарларды жеткізушіні таңдау кезінде -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құжаттамаға техникалық тапсырма.</w:t>
      </w:r>
    </w:p>
    <w:p>
      <w:pPr>
        <w:spacing w:after="0"/>
        <w:ind w:left="0"/>
        <w:jc w:val="both"/>
      </w:pPr>
      <w:r>
        <w:rPr>
          <w:rFonts w:ascii="Times New Roman"/>
          <w:b w:val="false"/>
          <w:i w:val="false"/>
          <w:color w:val="000000"/>
          <w:sz w:val="28"/>
        </w:rPr>
        <w:t xml:space="preserve">
      Қызметті жеткізушіні таңдау кезінде өнім берушіні таңдау бойынша конкурстық құжаттаманың техникалық тапсырмасына тағамдарды, сондай-ақ білім алушылардың жасына байланысты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кәсіпкерлер үшін конкурсқа қатысуға өтінім;</w:t>
      </w:r>
    </w:p>
    <w:p>
      <w:pPr>
        <w:spacing w:after="0"/>
        <w:ind w:left="0"/>
        <w:jc w:val="both"/>
      </w:pPr>
      <w:r>
        <w:rPr>
          <w:rFonts w:ascii="Times New Roman"/>
          <w:b w:val="false"/>
          <w:i w:val="false"/>
          <w:color w:val="000000"/>
          <w:sz w:val="28"/>
        </w:rPr>
        <w:t>
      4) мына есеппен:</w:t>
      </w:r>
    </w:p>
    <w:p>
      <w:pPr>
        <w:spacing w:after="0"/>
        <w:ind w:left="0"/>
        <w:jc w:val="both"/>
      </w:pPr>
      <w:r>
        <w:rPr>
          <w:rFonts w:ascii="Times New Roman"/>
          <w:b w:val="false"/>
          <w:i w:val="false"/>
          <w:color w:val="000000"/>
          <w:sz w:val="28"/>
        </w:rPr>
        <w:t>
       - 150-ге дейін білім алушысы бар білім беру ұйымдарында – кемінде 1 аспаз, 1 ас үй жұмысшысы;</w:t>
      </w:r>
    </w:p>
    <w:p>
      <w:pPr>
        <w:spacing w:after="0"/>
        <w:ind w:left="0"/>
        <w:jc w:val="both"/>
      </w:pPr>
      <w:r>
        <w:rPr>
          <w:rFonts w:ascii="Times New Roman"/>
          <w:b w:val="false"/>
          <w:i w:val="false"/>
          <w:color w:val="000000"/>
          <w:sz w:val="28"/>
        </w:rPr>
        <w:t>
      - 151-ден 350-ге дейін білім алушысы бар білім беру ұйымдарында – кемінде 1 аспаз, 2 ас үй жұмысшысы;</w:t>
      </w:r>
    </w:p>
    <w:p>
      <w:pPr>
        <w:spacing w:after="0"/>
        <w:ind w:left="0"/>
        <w:jc w:val="both"/>
      </w:pPr>
      <w:r>
        <w:rPr>
          <w:rFonts w:ascii="Times New Roman"/>
          <w:b w:val="false"/>
          <w:i w:val="false"/>
          <w:color w:val="000000"/>
          <w:sz w:val="28"/>
        </w:rPr>
        <w:t>
      - 351-дан 650-ге дейін білім алушысы бар білім беру ұйымдарында – кемінде 1 аспаз, 3 ас үй жұмысшысы;</w:t>
      </w:r>
    </w:p>
    <w:p>
      <w:pPr>
        <w:spacing w:after="0"/>
        <w:ind w:left="0"/>
        <w:jc w:val="both"/>
      </w:pPr>
      <w:r>
        <w:rPr>
          <w:rFonts w:ascii="Times New Roman"/>
          <w:b w:val="false"/>
          <w:i w:val="false"/>
          <w:color w:val="000000"/>
          <w:sz w:val="28"/>
        </w:rPr>
        <w:t>
      - 651-ден 1500-ге дейін білім алушысы бар білім беру ұйымдарында – кемінде 3 аспаз, 4 ас үй жұмысшысы;</w:t>
      </w:r>
    </w:p>
    <w:p>
      <w:pPr>
        <w:spacing w:after="0"/>
        <w:ind w:left="0"/>
        <w:jc w:val="both"/>
      </w:pPr>
      <w:r>
        <w:rPr>
          <w:rFonts w:ascii="Times New Roman"/>
          <w:b w:val="false"/>
          <w:i w:val="false"/>
          <w:color w:val="000000"/>
          <w:sz w:val="28"/>
        </w:rPr>
        <w:t>
       - 1501-ден 2500-ге дейін білім алушысы бар білім беру ұйымдарында – кемінде 3 аспаз, 5 ас үй жұмысшысы;</w:t>
      </w:r>
    </w:p>
    <w:p>
      <w:pPr>
        <w:spacing w:after="0"/>
        <w:ind w:left="0"/>
        <w:jc w:val="both"/>
      </w:pPr>
      <w:r>
        <w:rPr>
          <w:rFonts w:ascii="Times New Roman"/>
          <w:b w:val="false"/>
          <w:i w:val="false"/>
          <w:color w:val="000000"/>
          <w:sz w:val="28"/>
        </w:rPr>
        <w:t xml:space="preserve">
       - 2501 және одан да көп білім алушысы бар білім беру ұйымдарында –кемінде 3 аспаз, 7 ас үй жұмысшысының болуы туралы растайтын құжаттардың көшірмелерін қоса отырып,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қызметтерді немесе тауарларды жеткізушіні таңдау өлшемшарттары;</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 </w:t>
      </w:r>
    </w:p>
    <w:bookmarkStart w:name="z59" w:id="36"/>
    <w:p>
      <w:pPr>
        <w:spacing w:after="0"/>
        <w:ind w:left="0"/>
        <w:jc w:val="both"/>
      </w:pPr>
      <w:r>
        <w:rPr>
          <w:rFonts w:ascii="Times New Roman"/>
          <w:b w:val="false"/>
          <w:i w:val="false"/>
          <w:color w:val="000000"/>
          <w:sz w:val="28"/>
        </w:rPr>
        <w:t>
      21. 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bookmarkEnd w:id="36"/>
    <w:bookmarkStart w:name="z60" w:id="37"/>
    <w:p>
      <w:pPr>
        <w:spacing w:after="0"/>
        <w:ind w:left="0"/>
        <w:jc w:val="both"/>
      </w:pPr>
      <w:r>
        <w:rPr>
          <w:rFonts w:ascii="Times New Roman"/>
          <w:b w:val="false"/>
          <w:i w:val="false"/>
          <w:color w:val="000000"/>
          <w:sz w:val="28"/>
        </w:rPr>
        <w:t>
      22.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37"/>
    <w:bookmarkStart w:name="z61" w:id="38"/>
    <w:p>
      <w:pPr>
        <w:spacing w:after="0"/>
        <w:ind w:left="0"/>
        <w:jc w:val="both"/>
      </w:pPr>
      <w:r>
        <w:rPr>
          <w:rFonts w:ascii="Times New Roman"/>
          <w:b w:val="false"/>
          <w:i w:val="false"/>
          <w:color w:val="000000"/>
          <w:sz w:val="28"/>
        </w:rPr>
        <w:t>
      23.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End w:id="38"/>
    <w:bookmarkStart w:name="z62" w:id="39"/>
    <w:p>
      <w:pPr>
        <w:spacing w:after="0"/>
        <w:ind w:left="0"/>
        <w:jc w:val="both"/>
      </w:pPr>
      <w:r>
        <w:rPr>
          <w:rFonts w:ascii="Times New Roman"/>
          <w:b w:val="false"/>
          <w:i w:val="false"/>
          <w:color w:val="000000"/>
          <w:sz w:val="28"/>
        </w:rPr>
        <w:t>
      24.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39"/>
    <w:bookmarkStart w:name="z63" w:id="40"/>
    <w:p>
      <w:pPr>
        <w:spacing w:after="0"/>
        <w:ind w:left="0"/>
        <w:jc w:val="both"/>
      </w:pPr>
      <w:r>
        <w:rPr>
          <w:rFonts w:ascii="Times New Roman"/>
          <w:b w:val="false"/>
          <w:i w:val="false"/>
          <w:color w:val="000000"/>
          <w:sz w:val="28"/>
        </w:rPr>
        <w:t>
      25. Конкурсқа қатысу үшін әлеуетті өнім беруші келесі біліктілік талаптарына сәйкес келеді:</w:t>
      </w:r>
    </w:p>
    <w:bookmarkEnd w:id="40"/>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pPr>
        <w:spacing w:after="0"/>
        <w:ind w:left="0"/>
        <w:jc w:val="both"/>
      </w:pPr>
      <w:r>
        <w:rPr>
          <w:rFonts w:ascii="Times New Roman"/>
          <w:b w:val="false"/>
          <w:i w:val="false"/>
          <w:color w:val="000000"/>
          <w:sz w:val="28"/>
        </w:rPr>
        <w:t>
      2) банкроттық не таратылу рәсіміне жатқызылмауы;</w:t>
      </w:r>
    </w:p>
    <w:p>
      <w:pPr>
        <w:spacing w:after="0"/>
        <w:ind w:left="0"/>
        <w:jc w:val="both"/>
      </w:pPr>
      <w:r>
        <w:rPr>
          <w:rFonts w:ascii="Times New Roman"/>
          <w:b w:val="false"/>
          <w:i w:val="false"/>
          <w:color w:val="000000"/>
          <w:sz w:val="28"/>
        </w:rPr>
        <w:t>
      3) материалдық және еңбек ресурстарының болуы.</w:t>
      </w:r>
    </w:p>
    <w:bookmarkStart w:name="z64" w:id="41"/>
    <w:p>
      <w:pPr>
        <w:spacing w:after="0"/>
        <w:ind w:left="0"/>
        <w:jc w:val="both"/>
      </w:pPr>
      <w:r>
        <w:rPr>
          <w:rFonts w:ascii="Times New Roman"/>
          <w:b w:val="false"/>
          <w:i w:val="false"/>
          <w:color w:val="000000"/>
          <w:sz w:val="28"/>
        </w:rPr>
        <w:t>
      26.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bookmarkEnd w:id="41"/>
    <w:bookmarkStart w:name="z65" w:id="42"/>
    <w:p>
      <w:pPr>
        <w:spacing w:after="0"/>
        <w:ind w:left="0"/>
        <w:jc w:val="both"/>
      </w:pPr>
      <w:r>
        <w:rPr>
          <w:rFonts w:ascii="Times New Roman"/>
          <w:b w:val="false"/>
          <w:i w:val="false"/>
          <w:color w:val="000000"/>
          <w:sz w:val="28"/>
        </w:rPr>
        <w:t>
      27.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42"/>
    <w:bookmarkStart w:name="z66" w:id="43"/>
    <w:p>
      <w:pPr>
        <w:spacing w:after="0"/>
        <w:ind w:left="0"/>
        <w:jc w:val="both"/>
      </w:pPr>
      <w:r>
        <w:rPr>
          <w:rFonts w:ascii="Times New Roman"/>
          <w:b w:val="false"/>
          <w:i w:val="false"/>
          <w:color w:val="000000"/>
          <w:sz w:val="28"/>
        </w:rPr>
        <w:t xml:space="preserve">
      28. Конкурсты ұйымдастырушы конкурстық құжаттама бекітілген күннен бастап үш жұмыс күнінен кешіктірмей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 орналастырады.</w:t>
      </w:r>
    </w:p>
    <w:bookmarkEnd w:id="43"/>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bookmarkStart w:name="z67" w:id="44"/>
    <w:p>
      <w:pPr>
        <w:spacing w:after="0"/>
        <w:ind w:left="0"/>
        <w:jc w:val="both"/>
      </w:pPr>
      <w:r>
        <w:rPr>
          <w:rFonts w:ascii="Times New Roman"/>
          <w:b w:val="false"/>
          <w:i w:val="false"/>
          <w:color w:val="000000"/>
          <w:sz w:val="28"/>
        </w:rPr>
        <w:t>
      29.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44"/>
    <w:p>
      <w:pPr>
        <w:spacing w:after="0"/>
        <w:ind w:left="0"/>
        <w:jc w:val="both"/>
      </w:pPr>
      <w:r>
        <w:rPr>
          <w:rFonts w:ascii="Times New Roman"/>
          <w:b w:val="false"/>
          <w:i w:val="false"/>
          <w:color w:val="000000"/>
          <w:sz w:val="28"/>
        </w:rPr>
        <w:t>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68" w:id="45"/>
    <w:p>
      <w:pPr>
        <w:spacing w:after="0"/>
        <w:ind w:left="0"/>
        <w:jc w:val="both"/>
      </w:pPr>
      <w:r>
        <w:rPr>
          <w:rFonts w:ascii="Times New Roman"/>
          <w:b w:val="false"/>
          <w:i w:val="false"/>
          <w:color w:val="000000"/>
          <w:sz w:val="28"/>
        </w:rPr>
        <w:t>
      30.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45"/>
    <w:bookmarkStart w:name="z69" w:id="46"/>
    <w:p>
      <w:pPr>
        <w:spacing w:after="0"/>
        <w:ind w:left="0"/>
        <w:jc w:val="both"/>
      </w:pPr>
      <w:r>
        <w:rPr>
          <w:rFonts w:ascii="Times New Roman"/>
          <w:b w:val="false"/>
          <w:i w:val="false"/>
          <w:color w:val="000000"/>
          <w:sz w:val="28"/>
        </w:rPr>
        <w:t>
      31.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46"/>
    <w:bookmarkStart w:name="z70" w:id="47"/>
    <w:p>
      <w:pPr>
        <w:spacing w:after="0"/>
        <w:ind w:left="0"/>
        <w:jc w:val="both"/>
      </w:pPr>
      <w:r>
        <w:rPr>
          <w:rFonts w:ascii="Times New Roman"/>
          <w:b w:val="false"/>
          <w:i w:val="false"/>
          <w:color w:val="000000"/>
          <w:sz w:val="28"/>
        </w:rPr>
        <w:t>
      32. Конкурстық құжаттаманы веб-порталда конкурс өткізу туралы хабарланған сәтке дейін беруге жол берілмейді.</w:t>
      </w:r>
    </w:p>
    <w:bookmarkEnd w:id="47"/>
    <w:bookmarkStart w:name="z71" w:id="48"/>
    <w:p>
      <w:pPr>
        <w:spacing w:after="0"/>
        <w:ind w:left="0"/>
        <w:jc w:val="both"/>
      </w:pPr>
      <w:r>
        <w:rPr>
          <w:rFonts w:ascii="Times New Roman"/>
          <w:b w:val="false"/>
          <w:i w:val="false"/>
          <w:color w:val="000000"/>
          <w:sz w:val="28"/>
        </w:rPr>
        <w:t>
      33.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48"/>
    <w:bookmarkStart w:name="z72" w:id="49"/>
    <w:p>
      <w:pPr>
        <w:spacing w:after="0"/>
        <w:ind w:left="0"/>
        <w:jc w:val="both"/>
      </w:pPr>
      <w:r>
        <w:rPr>
          <w:rFonts w:ascii="Times New Roman"/>
          <w:b w:val="false"/>
          <w:i w:val="false"/>
          <w:color w:val="000000"/>
          <w:sz w:val="28"/>
        </w:rPr>
        <w:t>
      34.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49"/>
    <w:bookmarkStart w:name="z73" w:id="50"/>
    <w:p>
      <w:pPr>
        <w:spacing w:after="0"/>
        <w:ind w:left="0"/>
        <w:jc w:val="both"/>
      </w:pPr>
      <w:r>
        <w:rPr>
          <w:rFonts w:ascii="Times New Roman"/>
          <w:b w:val="false"/>
          <w:i w:val="false"/>
          <w:color w:val="000000"/>
          <w:sz w:val="28"/>
        </w:rPr>
        <w:t>
      35.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bookmarkEnd w:id="50"/>
    <w:bookmarkStart w:name="z74" w:id="51"/>
    <w:p>
      <w:pPr>
        <w:spacing w:after="0"/>
        <w:ind w:left="0"/>
        <w:jc w:val="both"/>
      </w:pPr>
      <w:r>
        <w:rPr>
          <w:rFonts w:ascii="Times New Roman"/>
          <w:b w:val="false"/>
          <w:i w:val="false"/>
          <w:color w:val="000000"/>
          <w:sz w:val="28"/>
        </w:rPr>
        <w:t>
      36. Әлеуетті өнім берушілер ұсынған конкурсқа қатысуға өтінімдер автоматты түрде веб-порталда тіркеледі.</w:t>
      </w:r>
    </w:p>
    <w:bookmarkEnd w:id="51"/>
    <w:bookmarkStart w:name="z75" w:id="52"/>
    <w:p>
      <w:pPr>
        <w:spacing w:after="0"/>
        <w:ind w:left="0"/>
        <w:jc w:val="both"/>
      </w:pPr>
      <w:r>
        <w:rPr>
          <w:rFonts w:ascii="Times New Roman"/>
          <w:b w:val="false"/>
          <w:i w:val="false"/>
          <w:color w:val="000000"/>
          <w:sz w:val="28"/>
        </w:rPr>
        <w:t>
      37.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52"/>
    <w:bookmarkStart w:name="z76" w:id="53"/>
    <w:p>
      <w:pPr>
        <w:spacing w:after="0"/>
        <w:ind w:left="0"/>
        <w:jc w:val="both"/>
      </w:pPr>
      <w:r>
        <w:rPr>
          <w:rFonts w:ascii="Times New Roman"/>
          <w:b w:val="false"/>
          <w:i w:val="false"/>
          <w:color w:val="000000"/>
          <w:sz w:val="28"/>
        </w:rPr>
        <w:t>
      38. Әлеуетті өнім беруші конкурсқа, лоттар бойынша бөлінген жағдайда лотқа қатысуға бір ғана өтінім береді.</w:t>
      </w:r>
    </w:p>
    <w:bookmarkEnd w:id="53"/>
    <w:bookmarkStart w:name="z77" w:id="54"/>
    <w:p>
      <w:pPr>
        <w:spacing w:after="0"/>
        <w:ind w:left="0"/>
        <w:jc w:val="both"/>
      </w:pPr>
      <w:r>
        <w:rPr>
          <w:rFonts w:ascii="Times New Roman"/>
          <w:b w:val="false"/>
          <w:i w:val="false"/>
          <w:color w:val="000000"/>
          <w:sz w:val="28"/>
        </w:rPr>
        <w:t>
      39.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54"/>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pPr>
        <w:spacing w:after="0"/>
        <w:ind w:left="0"/>
        <w:jc w:val="both"/>
      </w:pPr>
      <w:r>
        <w:rPr>
          <w:rFonts w:ascii="Times New Roman"/>
          <w:b w:val="false"/>
          <w:i w:val="false"/>
          <w:color w:val="000000"/>
          <w:sz w:val="28"/>
        </w:rPr>
        <w:t xml:space="preserve">
      4) конкурсқа қатысуға үміткер әлеуетті өнім берушінің басшысы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қалыптастырылатын Мемлекеттік сатып алуға жосықсыз қатысушылардың тізілімінде (бұдан әрі – Мемлекеттік сатып алуға жосықсыз қатысушылардың тізілімі),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 қалыптастыру қағидаларын бекіту туралы" Қазақстан Республикасы Білім және ғылым министрінің 2018 жылғы 31 қазандағы №599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№17766 болып тіркелген) бекітілген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тізбесінде (бұдан әрі – Жосықсыз өнім берушілердің (әлеуетті өнім берушілердің) тізбесі) тұрған заңды тұлғаларды басқарумен, құрумен, олардың жарғылық капиталына қатысумен байланысты болса; </w:t>
      </w:r>
    </w:p>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pPr>
        <w:spacing w:after="0"/>
        <w:ind w:left="0"/>
        <w:jc w:val="both"/>
      </w:pPr>
      <w:r>
        <w:rPr>
          <w:rFonts w:ascii="Times New Roman"/>
          <w:b w:val="false"/>
          <w:i w:val="false"/>
          <w:color w:val="000000"/>
          <w:sz w:val="28"/>
        </w:rPr>
        <w:t>
      13) банкроттық не тарату рәсіміне жатса.</w:t>
      </w:r>
    </w:p>
    <w:bookmarkStart w:name="z78" w:id="55"/>
    <w:p>
      <w:pPr>
        <w:spacing w:after="0"/>
        <w:ind w:left="0"/>
        <w:jc w:val="both"/>
      </w:pPr>
      <w:r>
        <w:rPr>
          <w:rFonts w:ascii="Times New Roman"/>
          <w:b w:val="false"/>
          <w:i w:val="false"/>
          <w:color w:val="000000"/>
          <w:sz w:val="28"/>
        </w:rPr>
        <w:t>
      40.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55"/>
    <w:bookmarkStart w:name="z79" w:id="56"/>
    <w:p>
      <w:pPr>
        <w:spacing w:after="0"/>
        <w:ind w:left="0"/>
        <w:jc w:val="both"/>
      </w:pPr>
      <w:r>
        <w:rPr>
          <w:rFonts w:ascii="Times New Roman"/>
          <w:b w:val="false"/>
          <w:i w:val="false"/>
          <w:color w:val="000000"/>
          <w:sz w:val="28"/>
        </w:rPr>
        <w:t>
      41.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56"/>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80" w:id="57"/>
    <w:p>
      <w:pPr>
        <w:spacing w:after="0"/>
        <w:ind w:left="0"/>
        <w:jc w:val="both"/>
      </w:pPr>
      <w:r>
        <w:rPr>
          <w:rFonts w:ascii="Times New Roman"/>
          <w:b w:val="false"/>
          <w:i w:val="false"/>
          <w:color w:val="000000"/>
          <w:sz w:val="28"/>
        </w:rPr>
        <w:t>
      42.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57"/>
    <w:bookmarkStart w:name="z81" w:id="58"/>
    <w:p>
      <w:pPr>
        <w:spacing w:after="0"/>
        <w:ind w:left="0"/>
        <w:jc w:val="both"/>
      </w:pPr>
      <w:r>
        <w:rPr>
          <w:rFonts w:ascii="Times New Roman"/>
          <w:b w:val="false"/>
          <w:i w:val="false"/>
          <w:color w:val="000000"/>
          <w:sz w:val="28"/>
        </w:rPr>
        <w:t>
      43.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58"/>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p>
      <w:pPr>
        <w:spacing w:after="0"/>
        <w:ind w:left="0"/>
        <w:jc w:val="both"/>
      </w:pPr>
      <w:r>
        <w:rPr>
          <w:rFonts w:ascii="Times New Roman"/>
          <w:b w:val="false"/>
          <w:i w:val="false"/>
          <w:color w:val="000000"/>
          <w:sz w:val="28"/>
        </w:rPr>
        <w:t>
      2) әлеуетті өнім берушінің электрондық әмиянындағы ақша немесе қызметтерді немесе тауарларды сатып алу үшін бөлінген соманың бір пайызы мөлшеріндегі электрондық банк кепілдігі түрінде конкурсқа қатысуға өтінімді қамтамасыз ету;</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p>
      <w:pPr>
        <w:spacing w:after="0"/>
        <w:ind w:left="0"/>
        <w:jc w:val="both"/>
      </w:pPr>
      <w:r>
        <w:rPr>
          <w:rFonts w:ascii="Times New Roman"/>
          <w:b w:val="false"/>
          <w:i w:val="false"/>
          <w:color w:val="000000"/>
          <w:sz w:val="28"/>
        </w:rPr>
        <w:t>
      Өнім берушіні таңдау кезінде жеткізушіні таңдау жөніндегі конкурстық құжаттамаға техникалық тапсырмаға тағамдарды, сондай-ақ білім алушылардың жасына байланысты Қазақстан Республикасының заңнамасымен белгіленген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pPr>
        <w:spacing w:after="0"/>
        <w:ind w:left="0"/>
        <w:jc w:val="both"/>
      </w:pPr>
      <w:r>
        <w:rPr>
          <w:rFonts w:ascii="Times New Roman"/>
          <w:b w:val="false"/>
          <w:i w:val="false"/>
          <w:color w:val="000000"/>
          <w:sz w:val="28"/>
        </w:rPr>
        <w:t>
      4) мынадай есеппен:</w:t>
      </w:r>
    </w:p>
    <w:p>
      <w:pPr>
        <w:spacing w:after="0"/>
        <w:ind w:left="0"/>
        <w:jc w:val="both"/>
      </w:pPr>
      <w:r>
        <w:rPr>
          <w:rFonts w:ascii="Times New Roman"/>
          <w:b w:val="false"/>
          <w:i w:val="false"/>
          <w:color w:val="000000"/>
          <w:sz w:val="28"/>
        </w:rPr>
        <w:t>
      - 150-ге дейін білім алушысы бар білім беру ұйымдарында – кемінде 1 аспаз, 1 ас үй жұмысшысы;</w:t>
      </w:r>
    </w:p>
    <w:p>
      <w:pPr>
        <w:spacing w:after="0"/>
        <w:ind w:left="0"/>
        <w:jc w:val="both"/>
      </w:pPr>
      <w:r>
        <w:rPr>
          <w:rFonts w:ascii="Times New Roman"/>
          <w:b w:val="false"/>
          <w:i w:val="false"/>
          <w:color w:val="000000"/>
          <w:sz w:val="28"/>
        </w:rPr>
        <w:t>
      - 151-ден 350-ге дейін білім алушысы бар білім беру ұйымдарында – кемінде 1 аспаз, 2 ас үй жұмысшысы;</w:t>
      </w:r>
    </w:p>
    <w:p>
      <w:pPr>
        <w:spacing w:after="0"/>
        <w:ind w:left="0"/>
        <w:jc w:val="both"/>
      </w:pPr>
      <w:r>
        <w:rPr>
          <w:rFonts w:ascii="Times New Roman"/>
          <w:b w:val="false"/>
          <w:i w:val="false"/>
          <w:color w:val="000000"/>
          <w:sz w:val="28"/>
        </w:rPr>
        <w:t>
      - 351-дан 650-ге дейін білім алушысы бар білім беру ұйымдарында – кемінде 1 аспаз, 3 ас үй жұмысшысы;</w:t>
      </w:r>
    </w:p>
    <w:p>
      <w:pPr>
        <w:spacing w:after="0"/>
        <w:ind w:left="0"/>
        <w:jc w:val="both"/>
      </w:pPr>
      <w:r>
        <w:rPr>
          <w:rFonts w:ascii="Times New Roman"/>
          <w:b w:val="false"/>
          <w:i w:val="false"/>
          <w:color w:val="000000"/>
          <w:sz w:val="28"/>
        </w:rPr>
        <w:t>
      - 651-ден 1500-ге дейін білім алушысы бар білім беру ұйымдарында – кемінде 3 аспаз, 4 ас үй жұмысшысы;</w:t>
      </w:r>
    </w:p>
    <w:p>
      <w:pPr>
        <w:spacing w:after="0"/>
        <w:ind w:left="0"/>
        <w:jc w:val="both"/>
      </w:pPr>
      <w:r>
        <w:rPr>
          <w:rFonts w:ascii="Times New Roman"/>
          <w:b w:val="false"/>
          <w:i w:val="false"/>
          <w:color w:val="000000"/>
          <w:sz w:val="28"/>
        </w:rPr>
        <w:t>
      - 1501-ден 2500-ге дейін білім алушысы бар білім беру ұйымдарында – кемінде 3 аспаз, 5 ас үй жұмысшысы;</w:t>
      </w:r>
    </w:p>
    <w:p>
      <w:pPr>
        <w:spacing w:after="0"/>
        <w:ind w:left="0"/>
        <w:jc w:val="both"/>
      </w:pPr>
      <w:r>
        <w:rPr>
          <w:rFonts w:ascii="Times New Roman"/>
          <w:b w:val="false"/>
          <w:i w:val="false"/>
          <w:color w:val="000000"/>
          <w:sz w:val="28"/>
        </w:rPr>
        <w:t>
      - 2501 және одан да көп білім алушысы бар білім беру ұйымдарында –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bookmarkStart w:name="z82" w:id="59"/>
    <w:p>
      <w:pPr>
        <w:spacing w:after="0"/>
        <w:ind w:left="0"/>
        <w:jc w:val="both"/>
      </w:pPr>
      <w:r>
        <w:rPr>
          <w:rFonts w:ascii="Times New Roman"/>
          <w:b w:val="false"/>
          <w:i w:val="false"/>
          <w:color w:val="000000"/>
          <w:sz w:val="28"/>
        </w:rPr>
        <w:t>
      44.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59"/>
    <w:bookmarkStart w:name="z83" w:id="60"/>
    <w:p>
      <w:pPr>
        <w:spacing w:after="0"/>
        <w:ind w:left="0"/>
        <w:jc w:val="both"/>
      </w:pPr>
      <w:r>
        <w:rPr>
          <w:rFonts w:ascii="Times New Roman"/>
          <w:b w:val="false"/>
          <w:i w:val="false"/>
          <w:color w:val="000000"/>
          <w:sz w:val="28"/>
        </w:rPr>
        <w:t>
      45.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60"/>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84" w:id="61"/>
    <w:p>
      <w:pPr>
        <w:spacing w:after="0"/>
        <w:ind w:left="0"/>
        <w:jc w:val="both"/>
      </w:pPr>
      <w:r>
        <w:rPr>
          <w:rFonts w:ascii="Times New Roman"/>
          <w:b w:val="false"/>
          <w:i w:val="false"/>
          <w:color w:val="000000"/>
          <w:sz w:val="28"/>
        </w:rPr>
        <w:t>
      46.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61"/>
    <w:bookmarkStart w:name="z85" w:id="62"/>
    <w:p>
      <w:pPr>
        <w:spacing w:after="0"/>
        <w:ind w:left="0"/>
        <w:jc w:val="both"/>
      </w:pPr>
      <w:r>
        <w:rPr>
          <w:rFonts w:ascii="Times New Roman"/>
          <w:b w:val="false"/>
          <w:i w:val="false"/>
          <w:color w:val="000000"/>
          <w:sz w:val="28"/>
        </w:rPr>
        <w:t>
      47. Егер конкурсқа (лотқа) қатысуға бір ғана өтінім берілсе, онда мұндай өтінім де осы Қағидаларға сәйкес ашылады және қаралады.</w:t>
      </w:r>
    </w:p>
    <w:bookmarkEnd w:id="62"/>
    <w:bookmarkStart w:name="z86" w:id="63"/>
    <w:p>
      <w:pPr>
        <w:spacing w:after="0"/>
        <w:ind w:left="0"/>
        <w:jc w:val="both"/>
      </w:pPr>
      <w:r>
        <w:rPr>
          <w:rFonts w:ascii="Times New Roman"/>
          <w:b w:val="false"/>
          <w:i w:val="false"/>
          <w:color w:val="000000"/>
          <w:sz w:val="28"/>
        </w:rPr>
        <w:t xml:space="preserve">
      48. Конкурсқа қатысуға өтінімдерді ашу хаттамасын веб-портал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63"/>
    <w:bookmarkStart w:name="z87" w:id="64"/>
    <w:p>
      <w:pPr>
        <w:spacing w:after="0"/>
        <w:ind w:left="0"/>
        <w:jc w:val="both"/>
      </w:pPr>
      <w:r>
        <w:rPr>
          <w:rFonts w:ascii="Times New Roman"/>
          <w:b w:val="false"/>
          <w:i w:val="false"/>
          <w:color w:val="000000"/>
          <w:sz w:val="28"/>
        </w:rPr>
        <w:t>
      49.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64"/>
    <w:bookmarkStart w:name="z88" w:id="65"/>
    <w:p>
      <w:pPr>
        <w:spacing w:after="0"/>
        <w:ind w:left="0"/>
        <w:jc w:val="both"/>
      </w:pPr>
      <w:r>
        <w:rPr>
          <w:rFonts w:ascii="Times New Roman"/>
          <w:b w:val="false"/>
          <w:i w:val="false"/>
          <w:color w:val="000000"/>
          <w:sz w:val="28"/>
        </w:rPr>
        <w:t>
      50.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65"/>
    <w:bookmarkStart w:name="z89" w:id="66"/>
    <w:p>
      <w:pPr>
        <w:spacing w:after="0"/>
        <w:ind w:left="0"/>
        <w:jc w:val="both"/>
      </w:pPr>
      <w:r>
        <w:rPr>
          <w:rFonts w:ascii="Times New Roman"/>
          <w:b w:val="false"/>
          <w:i w:val="false"/>
          <w:color w:val="000000"/>
          <w:sz w:val="28"/>
        </w:rPr>
        <w:t>
      51.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66"/>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Start w:name="z90" w:id="67"/>
    <w:p>
      <w:pPr>
        <w:spacing w:after="0"/>
        <w:ind w:left="0"/>
        <w:jc w:val="both"/>
      </w:pPr>
      <w:r>
        <w:rPr>
          <w:rFonts w:ascii="Times New Roman"/>
          <w:b w:val="false"/>
          <w:i w:val="false"/>
          <w:color w:val="000000"/>
          <w:sz w:val="28"/>
        </w:rPr>
        <w:t>
      52.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67"/>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91" w:id="68"/>
    <w:p>
      <w:pPr>
        <w:spacing w:after="0"/>
        <w:ind w:left="0"/>
        <w:jc w:val="both"/>
      </w:pPr>
      <w:r>
        <w:rPr>
          <w:rFonts w:ascii="Times New Roman"/>
          <w:b w:val="false"/>
          <w:i w:val="false"/>
          <w:color w:val="000000"/>
          <w:sz w:val="28"/>
        </w:rPr>
        <w:t>
      53.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68"/>
    <w:bookmarkStart w:name="z92" w:id="69"/>
    <w:p>
      <w:pPr>
        <w:spacing w:after="0"/>
        <w:ind w:left="0"/>
        <w:jc w:val="both"/>
      </w:pPr>
      <w:r>
        <w:rPr>
          <w:rFonts w:ascii="Times New Roman"/>
          <w:b w:val="false"/>
          <w:i w:val="false"/>
          <w:color w:val="000000"/>
          <w:sz w:val="28"/>
        </w:rPr>
        <w:t>
      54.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69"/>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pPr>
        <w:spacing w:after="0"/>
        <w:ind w:left="0"/>
        <w:jc w:val="both"/>
      </w:pPr>
      <w:r>
        <w:rPr>
          <w:rFonts w:ascii="Times New Roman"/>
          <w:b w:val="false"/>
          <w:i w:val="false"/>
          <w:color w:val="000000"/>
          <w:sz w:val="28"/>
        </w:rPr>
        <w:t>
      2) өлшемшарттарды қолданады және есептейді;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конкурс қорытындылары туралы хаттаманы ресімдейді.</w:t>
      </w:r>
    </w:p>
    <w:bookmarkStart w:name="z93" w:id="70"/>
    <w:p>
      <w:pPr>
        <w:spacing w:after="0"/>
        <w:ind w:left="0"/>
        <w:jc w:val="both"/>
      </w:pPr>
      <w:r>
        <w:rPr>
          <w:rFonts w:ascii="Times New Roman"/>
          <w:b w:val="false"/>
          <w:i w:val="false"/>
          <w:color w:val="000000"/>
          <w:sz w:val="28"/>
        </w:rPr>
        <w:t>
      55.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70"/>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94" w:id="71"/>
    <w:p>
      <w:pPr>
        <w:spacing w:after="0"/>
        <w:ind w:left="0"/>
        <w:jc w:val="both"/>
      </w:pPr>
      <w:r>
        <w:rPr>
          <w:rFonts w:ascii="Times New Roman"/>
          <w:b w:val="false"/>
          <w:i w:val="false"/>
          <w:color w:val="000000"/>
          <w:sz w:val="28"/>
        </w:rPr>
        <w:t>
      56. Конкурс қорытындылары туралы хаттама:</w:t>
      </w:r>
    </w:p>
    <w:bookmarkEnd w:id="71"/>
    <w:p>
      <w:pPr>
        <w:spacing w:after="0"/>
        <w:ind w:left="0"/>
        <w:jc w:val="both"/>
      </w:pPr>
      <w:r>
        <w:rPr>
          <w:rFonts w:ascii="Times New Roman"/>
          <w:b w:val="false"/>
          <w:i w:val="false"/>
          <w:color w:val="000000"/>
          <w:sz w:val="28"/>
        </w:rPr>
        <w:t>
      1) осы Қағидалардың 51-тармағына сәйкес конкурстық комиссияның сауалдары туралы;</w:t>
      </w:r>
    </w:p>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Start w:name="z95" w:id="72"/>
    <w:p>
      <w:pPr>
        <w:spacing w:after="0"/>
        <w:ind w:left="0"/>
        <w:jc w:val="both"/>
      </w:pPr>
      <w:r>
        <w:rPr>
          <w:rFonts w:ascii="Times New Roman"/>
          <w:b w:val="false"/>
          <w:i w:val="false"/>
          <w:color w:val="000000"/>
          <w:sz w:val="28"/>
        </w:rPr>
        <w:t>
      57. Конкурстық комиссия конкурсқа қатысуға енгізілген өтінімді қамтамасыз етуді:</w:t>
      </w:r>
    </w:p>
    <w:bookmarkEnd w:id="72"/>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 жағдайда;</w:t>
      </w:r>
    </w:p>
    <w:p>
      <w:pPr>
        <w:spacing w:after="0"/>
        <w:ind w:left="0"/>
        <w:jc w:val="both"/>
      </w:pPr>
      <w:r>
        <w:rPr>
          <w:rFonts w:ascii="Times New Roman"/>
          <w:b w:val="false"/>
          <w:i w:val="false"/>
          <w:color w:val="000000"/>
          <w:sz w:val="28"/>
        </w:rPr>
        <w:t>
      2) конкурстық комиссияның:</w:t>
      </w:r>
    </w:p>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Start w:name="z96" w:id="73"/>
    <w:p>
      <w:pPr>
        <w:spacing w:after="0"/>
        <w:ind w:left="0"/>
        <w:jc w:val="both"/>
      </w:pPr>
      <w:r>
        <w:rPr>
          <w:rFonts w:ascii="Times New Roman"/>
          <w:b w:val="false"/>
          <w:i w:val="false"/>
          <w:color w:val="000000"/>
          <w:sz w:val="28"/>
        </w:rPr>
        <w:t>
      58.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73"/>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Start w:name="z97" w:id="74"/>
    <w:p>
      <w:pPr>
        <w:spacing w:after="0"/>
        <w:ind w:left="0"/>
        <w:jc w:val="both"/>
      </w:pPr>
      <w:r>
        <w:rPr>
          <w:rFonts w:ascii="Times New Roman"/>
          <w:b w:val="false"/>
          <w:i w:val="false"/>
          <w:color w:val="000000"/>
          <w:sz w:val="28"/>
        </w:rPr>
        <w:t>
      59.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74"/>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Start w:name="z98" w:id="75"/>
    <w:p>
      <w:pPr>
        <w:spacing w:after="0"/>
        <w:ind w:left="0"/>
        <w:jc w:val="both"/>
      </w:pPr>
      <w:r>
        <w:rPr>
          <w:rFonts w:ascii="Times New Roman"/>
          <w:b w:val="false"/>
          <w:i w:val="false"/>
          <w:color w:val="000000"/>
          <w:sz w:val="28"/>
        </w:rPr>
        <w:t>
      60.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75"/>
    <w:bookmarkStart w:name="z99" w:id="76"/>
    <w:p>
      <w:pPr>
        <w:spacing w:after="0"/>
        <w:ind w:left="0"/>
        <w:jc w:val="both"/>
      </w:pPr>
      <w:r>
        <w:rPr>
          <w:rFonts w:ascii="Times New Roman"/>
          <w:b w:val="false"/>
          <w:i w:val="false"/>
          <w:color w:val="000000"/>
          <w:sz w:val="28"/>
        </w:rPr>
        <w:t>
      61.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End w:id="76"/>
    <w:bookmarkStart w:name="z100" w:id="77"/>
    <w:p>
      <w:pPr>
        <w:spacing w:after="0"/>
        <w:ind w:left="0"/>
        <w:jc w:val="both"/>
      </w:pPr>
      <w:r>
        <w:rPr>
          <w:rFonts w:ascii="Times New Roman"/>
          <w:b w:val="false"/>
          <w:i w:val="false"/>
          <w:color w:val="000000"/>
          <w:sz w:val="28"/>
        </w:rPr>
        <w:t>
      62.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77"/>
    <w:bookmarkStart w:name="z101" w:id="78"/>
    <w:p>
      <w:pPr>
        <w:spacing w:after="0"/>
        <w:ind w:left="0"/>
        <w:jc w:val="both"/>
      </w:pPr>
      <w:r>
        <w:rPr>
          <w:rFonts w:ascii="Times New Roman"/>
          <w:b w:val="false"/>
          <w:i w:val="false"/>
          <w:color w:val="000000"/>
          <w:sz w:val="28"/>
        </w:rPr>
        <w:t>
      63.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78"/>
    <w:bookmarkStart w:name="z102" w:id="79"/>
    <w:p>
      <w:pPr>
        <w:spacing w:after="0"/>
        <w:ind w:left="0"/>
        <w:jc w:val="both"/>
      </w:pPr>
      <w:r>
        <w:rPr>
          <w:rFonts w:ascii="Times New Roman"/>
          <w:b w:val="false"/>
          <w:i w:val="false"/>
          <w:color w:val="000000"/>
          <w:sz w:val="28"/>
        </w:rPr>
        <w:t xml:space="preserve">
      64.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8-қосымшалардағы</w:t>
      </w:r>
      <w:r>
        <w:rPr>
          <w:rFonts w:ascii="Times New Roman"/>
          <w:b w:val="false"/>
          <w:i w:val="false"/>
          <w:color w:val="000000"/>
          <w:sz w:val="28"/>
        </w:rPr>
        <w:t xml:space="preserve"> өлшемшарттарға сәйкес балл қояды.</w:t>
      </w:r>
    </w:p>
    <w:bookmarkEnd w:id="79"/>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bookmarkStart w:name="z103" w:id="80"/>
    <w:p>
      <w:pPr>
        <w:spacing w:after="0"/>
        <w:ind w:left="0"/>
        <w:jc w:val="both"/>
      </w:pPr>
      <w:r>
        <w:rPr>
          <w:rFonts w:ascii="Times New Roman"/>
          <w:b w:val="false"/>
          <w:i w:val="false"/>
          <w:color w:val="000000"/>
          <w:sz w:val="28"/>
        </w:rPr>
        <w:t xml:space="preserve">
      65.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"Қызмет көрсету нарығында соңғы 5 жылдағы жұмыс тәжірибесі" өлшемшарты бойынша ең көп балл жинаған,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 нарығындағы соңғы 5 жылдағы жұмыс тәжірибесі" өлшемшарты бойынша ең көп балл жинаған конкурсқа қатысушы жеңімпаз болып танылады.</w:t>
      </w:r>
    </w:p>
    <w:bookmarkEnd w:id="80"/>
    <w:p>
      <w:pPr>
        <w:spacing w:after="0"/>
        <w:ind w:left="0"/>
        <w:jc w:val="both"/>
      </w:pPr>
      <w:r>
        <w:rPr>
          <w:rFonts w:ascii="Times New Roman"/>
          <w:b w:val="false"/>
          <w:i w:val="false"/>
          <w:color w:val="000000"/>
          <w:sz w:val="28"/>
        </w:rPr>
        <w:t>
      Жұмыс тәжірибесі бойынша балдар саны тең болған жағдайда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Start w:name="z104" w:id="81"/>
    <w:p>
      <w:pPr>
        <w:spacing w:after="0"/>
        <w:ind w:left="0"/>
        <w:jc w:val="both"/>
      </w:pPr>
      <w:r>
        <w:rPr>
          <w:rFonts w:ascii="Times New Roman"/>
          <w:b w:val="false"/>
          <w:i w:val="false"/>
          <w:color w:val="000000"/>
          <w:sz w:val="28"/>
        </w:rPr>
        <w:t>
      66. Конкурсты ұйымдастырушы:</w:t>
      </w:r>
    </w:p>
    <w:bookmarkEnd w:id="81"/>
    <w:p>
      <w:pPr>
        <w:spacing w:after="0"/>
        <w:ind w:left="0"/>
        <w:jc w:val="both"/>
      </w:pPr>
      <w:r>
        <w:rPr>
          <w:rFonts w:ascii="Times New Roman"/>
          <w:b w:val="false"/>
          <w:i w:val="false"/>
          <w:color w:val="000000"/>
          <w:sz w:val="28"/>
        </w:rPr>
        <w:t>
      1) ұсынылған өтінімдер болмаған;</w:t>
      </w:r>
    </w:p>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Start w:name="z105" w:id="82"/>
    <w:p>
      <w:pPr>
        <w:spacing w:after="0"/>
        <w:ind w:left="0"/>
        <w:jc w:val="both"/>
      </w:pPr>
      <w:r>
        <w:rPr>
          <w:rFonts w:ascii="Times New Roman"/>
          <w:b w:val="false"/>
          <w:i w:val="false"/>
          <w:color w:val="000000"/>
          <w:sz w:val="28"/>
        </w:rPr>
        <w:t>
      67. Конкурс өткізілмеді деп танылған кезде конкурсты ұйымдастырушы осы Қағидалардың 30-тармағына сәйкес конкурс өткізілмеді деп танылған күннен бастап бір жұмыс күнінен кешіктірмей конкурсты қайта өткізу туралы хабарлайды.</w:t>
      </w:r>
    </w:p>
    <w:bookmarkEnd w:id="82"/>
    <w:bookmarkStart w:name="z106" w:id="83"/>
    <w:p>
      <w:pPr>
        <w:spacing w:after="0"/>
        <w:ind w:left="0"/>
        <w:jc w:val="both"/>
      </w:pPr>
      <w:r>
        <w:rPr>
          <w:rFonts w:ascii="Times New Roman"/>
          <w:b w:val="false"/>
          <w:i w:val="false"/>
          <w:color w:val="000000"/>
          <w:sz w:val="28"/>
        </w:rPr>
        <w:t>
      68.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83"/>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Start w:name="z107" w:id="84"/>
    <w:p>
      <w:pPr>
        <w:spacing w:after="0"/>
        <w:ind w:left="0"/>
        <w:jc w:val="both"/>
      </w:pPr>
      <w:r>
        <w:rPr>
          <w:rFonts w:ascii="Times New Roman"/>
          <w:b w:val="false"/>
          <w:i w:val="false"/>
          <w:color w:val="000000"/>
          <w:sz w:val="28"/>
        </w:rPr>
        <w:t>
      69.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84"/>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тамақтандыруды ұйымдастыру немесе біліктілік талаптарына сәйкес келетін және білім беру ұйымдарында кемінде 2 жыл тауар жеткізу бойынша тәжірибесі бар тауарларды жеткізу жөнінде қызметтер көрсететін өнім берушіні тарту туралы шешім қабылдайды.</w:t>
      </w:r>
    </w:p>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көрсетілетін қызметтерді, тауарларды сатып алу көлемінен аспайтын көлемде жүзеге асырылады.</w:t>
      </w:r>
    </w:p>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Start w:name="z108" w:id="85"/>
    <w:p>
      <w:pPr>
        <w:spacing w:after="0"/>
        <w:ind w:left="0"/>
        <w:jc w:val="both"/>
      </w:pPr>
      <w:r>
        <w:rPr>
          <w:rFonts w:ascii="Times New Roman"/>
          <w:b w:val="false"/>
          <w:i w:val="false"/>
          <w:color w:val="000000"/>
          <w:sz w:val="28"/>
        </w:rPr>
        <w:t>
      70. Тапсырыс беруші, конкурсты ұйымдастырушы екі жұмыс күні ішінде тапсырыс берушінің, конкурсты ұйымдастырушының интернет-ресурсында қызметті немесе тауарларды жеткізуші туралы ақпаратты орналастырады.</w:t>
      </w:r>
    </w:p>
    <w:bookmarkEnd w:id="85"/>
    <w:bookmarkStart w:name="z109" w:id="86"/>
    <w:p>
      <w:pPr>
        <w:spacing w:after="0"/>
        <w:ind w:left="0"/>
        <w:jc w:val="both"/>
      </w:pPr>
      <w:r>
        <w:rPr>
          <w:rFonts w:ascii="Times New Roman"/>
          <w:b w:val="false"/>
          <w:i w:val="false"/>
          <w:color w:val="000000"/>
          <w:sz w:val="28"/>
        </w:rPr>
        <w:t>
      71. Осы Қағидалардың 66-тармағына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ұйымдарында кемінде 2 жыл қызмет көрсету, тауарларды ұсыну бойынша тәжірибесі бар тамақтандыруды ұйымдастыру бойынша қызмет көрсететін өнім берушіні тікелей шарт жасасу арқылы тарту туралы шешім қабылдайды.</w:t>
      </w:r>
    </w:p>
    <w:bookmarkEnd w:id="86"/>
    <w:p>
      <w:pPr>
        <w:spacing w:after="0"/>
        <w:ind w:left="0"/>
        <w:jc w:val="both"/>
      </w:pPr>
      <w:r>
        <w:rPr>
          <w:rFonts w:ascii="Times New Roman"/>
          <w:b w:val="false"/>
          <w:i w:val="false"/>
          <w:color w:val="000000"/>
          <w:sz w:val="28"/>
        </w:rPr>
        <w:t xml:space="preserve">
      Ұйымдастырушы өнім берушіні тарту туралы шешім қабылданған күннен бастап екі жұмыс күні ішінде веб-портал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тапсырыс беруші айқындаған әлеуетті өнім берушіге шақыру жібереді.</w:t>
      </w:r>
    </w:p>
    <w:p>
      <w:pPr>
        <w:spacing w:after="0"/>
        <w:ind w:left="0"/>
        <w:jc w:val="both"/>
      </w:pPr>
      <w:r>
        <w:rPr>
          <w:rFonts w:ascii="Times New Roman"/>
          <w:b w:val="false"/>
          <w:i w:val="false"/>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жұмыс тәжірибесі туралы растайтын құжаттарды қоса бере отырып, қатысу туралы растау жібереді.</w:t>
      </w:r>
    </w:p>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pPr>
        <w:spacing w:after="0"/>
        <w:ind w:left="0"/>
        <w:jc w:val="both"/>
      </w:pPr>
      <w:r>
        <w:rPr>
          <w:rFonts w:ascii="Times New Roman"/>
          <w:b w:val="false"/>
          <w:i w:val="false"/>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bookmarkStart w:name="z110" w:id="87"/>
    <w:p>
      <w:pPr>
        <w:spacing w:after="0"/>
        <w:ind w:left="0"/>
        <w:jc w:val="both"/>
      </w:pPr>
      <w:r>
        <w:rPr>
          <w:rFonts w:ascii="Times New Roman"/>
          <w:b w:val="false"/>
          <w:i w:val="false"/>
          <w:color w:val="000000"/>
          <w:sz w:val="28"/>
        </w:rPr>
        <w:t>
      72. Әлеуетті өнім беруші:</w:t>
      </w:r>
    </w:p>
    <w:bookmarkEnd w:id="87"/>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111" w:id="88"/>
    <w:p>
      <w:pPr>
        <w:spacing w:after="0"/>
        <w:ind w:left="0"/>
        <w:jc w:val="both"/>
      </w:pPr>
      <w:r>
        <w:rPr>
          <w:rFonts w:ascii="Times New Roman"/>
          <w:b w:val="false"/>
          <w:i w:val="false"/>
          <w:color w:val="000000"/>
          <w:sz w:val="28"/>
        </w:rPr>
        <w:t>
      73.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88"/>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112" w:id="89"/>
    <w:p>
      <w:pPr>
        <w:spacing w:after="0"/>
        <w:ind w:left="0"/>
        <w:jc w:val="both"/>
      </w:pPr>
      <w:r>
        <w:rPr>
          <w:rFonts w:ascii="Times New Roman"/>
          <w:b w:val="false"/>
          <w:i w:val="false"/>
          <w:color w:val="000000"/>
          <w:sz w:val="28"/>
        </w:rPr>
        <w:t>
      74.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89"/>
    <w:bookmarkStart w:name="z113" w:id="90"/>
    <w:p>
      <w:pPr>
        <w:spacing w:after="0"/>
        <w:ind w:left="0"/>
        <w:jc w:val="both"/>
      </w:pPr>
      <w:r>
        <w:rPr>
          <w:rFonts w:ascii="Times New Roman"/>
          <w:b w:val="false"/>
          <w:i w:val="false"/>
          <w:color w:val="000000"/>
          <w:sz w:val="28"/>
        </w:rPr>
        <w:t>
      75.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90"/>
    <w:bookmarkStart w:name="z114" w:id="91"/>
    <w:p>
      <w:pPr>
        <w:spacing w:after="0"/>
        <w:ind w:left="0"/>
        <w:jc w:val="both"/>
      </w:pPr>
      <w:r>
        <w:rPr>
          <w:rFonts w:ascii="Times New Roman"/>
          <w:b w:val="false"/>
          <w:i w:val="false"/>
          <w:color w:val="000000"/>
          <w:sz w:val="28"/>
        </w:rPr>
        <w:t>
      76.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91"/>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115" w:id="92"/>
    <w:p>
      <w:pPr>
        <w:spacing w:after="0"/>
        <w:ind w:left="0"/>
        <w:jc w:val="both"/>
      </w:pPr>
      <w:r>
        <w:rPr>
          <w:rFonts w:ascii="Times New Roman"/>
          <w:b w:val="false"/>
          <w:i w:val="false"/>
          <w:color w:val="000000"/>
          <w:sz w:val="28"/>
        </w:rPr>
        <w:t>
      77. Түскен күннен бастап екі жұмыс күні ішінде шағым оны берген тұлғаға мынадай жағдайларда қараусыз қайтарылады:</w:t>
      </w:r>
    </w:p>
    <w:bookmarkEnd w:id="92"/>
    <w:p>
      <w:pPr>
        <w:spacing w:after="0"/>
        <w:ind w:left="0"/>
        <w:jc w:val="both"/>
      </w:pPr>
      <w:r>
        <w:rPr>
          <w:rFonts w:ascii="Times New Roman"/>
          <w:b w:val="false"/>
          <w:i w:val="false"/>
          <w:color w:val="000000"/>
          <w:sz w:val="28"/>
        </w:rPr>
        <w:t>
      1) шағым осы Қағидалардың 76-тармағында белгіленген нормаларға сәйкес келмесе;</w:t>
      </w:r>
    </w:p>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Start w:name="z116" w:id="93"/>
    <w:p>
      <w:pPr>
        <w:spacing w:after="0"/>
        <w:ind w:left="0"/>
        <w:jc w:val="both"/>
      </w:pPr>
      <w:r>
        <w:rPr>
          <w:rFonts w:ascii="Times New Roman"/>
          <w:b w:val="false"/>
          <w:i w:val="false"/>
          <w:color w:val="000000"/>
          <w:sz w:val="28"/>
        </w:rPr>
        <w:t>
      78.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жасалады.</w:t>
      </w:r>
    </w:p>
    <w:bookmarkEnd w:id="93"/>
    <w:bookmarkStart w:name="z117" w:id="94"/>
    <w:p>
      <w:pPr>
        <w:spacing w:after="0"/>
        <w:ind w:left="0"/>
        <w:jc w:val="both"/>
      </w:pPr>
      <w:r>
        <w:rPr>
          <w:rFonts w:ascii="Times New Roman"/>
          <w:b w:val="false"/>
          <w:i w:val="false"/>
          <w:color w:val="000000"/>
          <w:sz w:val="28"/>
        </w:rPr>
        <w:t xml:space="preserve">
      79.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 көрсету туралы үлгілік шартқа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қызмет көрсету немесе тауарларды жеткізу туралы қол қойылған шартты жібереді.</w:t>
      </w:r>
    </w:p>
    <w:bookmarkEnd w:id="94"/>
    <w:bookmarkStart w:name="z118" w:id="95"/>
    <w:p>
      <w:pPr>
        <w:spacing w:after="0"/>
        <w:ind w:left="0"/>
        <w:jc w:val="both"/>
      </w:pPr>
      <w:r>
        <w:rPr>
          <w:rFonts w:ascii="Times New Roman"/>
          <w:b w:val="false"/>
          <w:i w:val="false"/>
          <w:color w:val="000000"/>
          <w:sz w:val="28"/>
        </w:rPr>
        <w:t>
      80.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95"/>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көрсетілетін қызметтерді және (немесе) тауарларды сатып алу жоспарына сәйкес жүзеге асырылады.</w:t>
      </w:r>
    </w:p>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bookmarkStart w:name="z119" w:id="96"/>
    <w:p>
      <w:pPr>
        <w:spacing w:after="0"/>
        <w:ind w:left="0"/>
        <w:jc w:val="both"/>
      </w:pPr>
      <w:r>
        <w:rPr>
          <w:rFonts w:ascii="Times New Roman"/>
          <w:b w:val="false"/>
          <w:i w:val="false"/>
          <w:color w:val="000000"/>
          <w:sz w:val="28"/>
        </w:rPr>
        <w:t>
      81. 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bookmarkEnd w:id="96"/>
    <w:bookmarkStart w:name="z120" w:id="97"/>
    <w:p>
      <w:pPr>
        <w:spacing w:after="0"/>
        <w:ind w:left="0"/>
        <w:jc w:val="both"/>
      </w:pPr>
      <w:r>
        <w:rPr>
          <w:rFonts w:ascii="Times New Roman"/>
          <w:b w:val="false"/>
          <w:i w:val="false"/>
          <w:color w:val="000000"/>
          <w:sz w:val="28"/>
        </w:rPr>
        <w:t>
      82. Өнім беруші шарт жасалған күннен бастап он жұмыс күні ішінде шарттың орындалуын қамтамасыз етуді енгізеді.</w:t>
      </w:r>
    </w:p>
    <w:bookmarkEnd w:id="97"/>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121" w:id="98"/>
    <w:p>
      <w:pPr>
        <w:spacing w:after="0"/>
        <w:ind w:left="0"/>
        <w:jc w:val="both"/>
      </w:pPr>
      <w:r>
        <w:rPr>
          <w:rFonts w:ascii="Times New Roman"/>
          <w:b w:val="false"/>
          <w:i w:val="false"/>
          <w:color w:val="000000"/>
          <w:sz w:val="28"/>
        </w:rPr>
        <w:t>
      83. 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bookmarkEnd w:id="98"/>
    <w:bookmarkStart w:name="z122" w:id="99"/>
    <w:p>
      <w:pPr>
        <w:spacing w:after="0"/>
        <w:ind w:left="0"/>
        <w:jc w:val="both"/>
      </w:pPr>
      <w:r>
        <w:rPr>
          <w:rFonts w:ascii="Times New Roman"/>
          <w:b w:val="false"/>
          <w:i w:val="false"/>
          <w:color w:val="000000"/>
          <w:sz w:val="28"/>
        </w:rPr>
        <w:t xml:space="preserve">
      84. 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 11626 тіркелген)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99"/>
    <w:bookmarkStart w:name="z123" w:id="100"/>
    <w:p>
      <w:pPr>
        <w:spacing w:after="0"/>
        <w:ind w:left="0"/>
        <w:jc w:val="both"/>
      </w:pPr>
      <w:r>
        <w:rPr>
          <w:rFonts w:ascii="Times New Roman"/>
          <w:b w:val="false"/>
          <w:i w:val="false"/>
          <w:color w:val="000000"/>
          <w:sz w:val="28"/>
        </w:rPr>
        <w:t>
      85. Шарттық міндеттемелерді орындау процесінде туындайтын барлық даулар Қазақстан Республикасының азаматтық заңнамасына сәйкес шешіледі.</w:t>
      </w:r>
    </w:p>
    <w:bookmarkEnd w:id="100"/>
    <w:bookmarkStart w:name="z124" w:id="101"/>
    <w:p>
      <w:pPr>
        <w:spacing w:after="0"/>
        <w:ind w:left="0"/>
        <w:jc w:val="both"/>
      </w:pPr>
      <w:r>
        <w:rPr>
          <w:rFonts w:ascii="Times New Roman"/>
          <w:b w:val="false"/>
          <w:i w:val="false"/>
          <w:color w:val="000000"/>
          <w:sz w:val="28"/>
        </w:rPr>
        <w:t>
      86.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101"/>
    <w:bookmarkStart w:name="z125" w:id="102"/>
    <w:p>
      <w:pPr>
        <w:spacing w:after="0"/>
        <w:ind w:left="0"/>
        <w:jc w:val="both"/>
      </w:pPr>
      <w:r>
        <w:rPr>
          <w:rFonts w:ascii="Times New Roman"/>
          <w:b w:val="false"/>
          <w:i w:val="false"/>
          <w:color w:val="000000"/>
          <w:sz w:val="28"/>
        </w:rPr>
        <w:t>
      87. Көрсетілген мерзім ішінде шартқа қол қоймаған әлеуетті өнім беруші шарт жасасудан жалтарған болып есептеледі.</w:t>
      </w:r>
    </w:p>
    <w:bookmarkEnd w:id="102"/>
    <w:bookmarkStart w:name="z126" w:id="103"/>
    <w:p>
      <w:pPr>
        <w:spacing w:after="0"/>
        <w:ind w:left="0"/>
        <w:jc w:val="both"/>
      </w:pPr>
      <w:r>
        <w:rPr>
          <w:rFonts w:ascii="Times New Roman"/>
          <w:b w:val="false"/>
          <w:i w:val="false"/>
          <w:color w:val="000000"/>
          <w:sz w:val="28"/>
        </w:rPr>
        <w:t xml:space="preserve">
      88.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Қазақстан Республикасы Білім және ғылым министрінің 2018 жылғы 31 қазандағы № 599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 (бұдан әрі – Жосықсыз өнім берушілердің (әлеуетті өнім берушілердің) тізбесін қалыптастыру қағидалары) сәйкес күнтізбелік отыз күннен кешіктірмей мұндай өнім берушіні жосықсыз деп тану туралы талап арызбен сотқа жүгінеді.</w:t>
      </w:r>
    </w:p>
    <w:bookmarkEnd w:id="103"/>
    <w:bookmarkStart w:name="z127" w:id="104"/>
    <w:p>
      <w:pPr>
        <w:spacing w:after="0"/>
        <w:ind w:left="0"/>
        <w:jc w:val="both"/>
      </w:pPr>
      <w:r>
        <w:rPr>
          <w:rFonts w:ascii="Times New Roman"/>
          <w:b w:val="false"/>
          <w:i w:val="false"/>
          <w:color w:val="000000"/>
          <w:sz w:val="28"/>
        </w:rPr>
        <w:t>
      89.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104"/>
    <w:bookmarkStart w:name="z128" w:id="105"/>
    <w:p>
      <w:pPr>
        <w:spacing w:after="0"/>
        <w:ind w:left="0"/>
        <w:jc w:val="both"/>
      </w:pPr>
      <w:r>
        <w:rPr>
          <w:rFonts w:ascii="Times New Roman"/>
          <w:b w:val="false"/>
          <w:i w:val="false"/>
          <w:color w:val="000000"/>
          <w:sz w:val="28"/>
        </w:rPr>
        <w:t>
      90.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105"/>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129" w:id="106"/>
    <w:p>
      <w:pPr>
        <w:spacing w:after="0"/>
        <w:ind w:left="0"/>
        <w:jc w:val="both"/>
      </w:pPr>
      <w:r>
        <w:rPr>
          <w:rFonts w:ascii="Times New Roman"/>
          <w:b w:val="false"/>
          <w:i w:val="false"/>
          <w:color w:val="000000"/>
          <w:sz w:val="28"/>
        </w:rPr>
        <w:t>
      91.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106"/>
    <w:bookmarkStart w:name="z130" w:id="107"/>
    <w:p>
      <w:pPr>
        <w:spacing w:after="0"/>
        <w:ind w:left="0"/>
        <w:jc w:val="both"/>
      </w:pPr>
      <w:r>
        <w:rPr>
          <w:rFonts w:ascii="Times New Roman"/>
          <w:b w:val="false"/>
          <w:i w:val="false"/>
          <w:color w:val="000000"/>
          <w:sz w:val="28"/>
        </w:rPr>
        <w:t>
      92.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107"/>
    <w:bookmarkStart w:name="z131" w:id="108"/>
    <w:p>
      <w:pPr>
        <w:spacing w:after="0"/>
        <w:ind w:left="0"/>
        <w:jc w:val="both"/>
      </w:pPr>
      <w:r>
        <w:rPr>
          <w:rFonts w:ascii="Times New Roman"/>
          <w:b w:val="false"/>
          <w:i w:val="false"/>
          <w:color w:val="000000"/>
          <w:sz w:val="28"/>
        </w:rPr>
        <w:t>
      93. Шарттың орындалуын қамтамасыз ету мөлшерін конкурсты ұйымдастырушы шарттың жалпы сомасының үш пайызы мөлшерінде белгілейді.</w:t>
      </w:r>
    </w:p>
    <w:bookmarkEnd w:id="108"/>
    <w:bookmarkStart w:name="z132" w:id="109"/>
    <w:p>
      <w:pPr>
        <w:spacing w:after="0"/>
        <w:ind w:left="0"/>
        <w:jc w:val="both"/>
      </w:pPr>
      <w:r>
        <w:rPr>
          <w:rFonts w:ascii="Times New Roman"/>
          <w:b w:val="false"/>
          <w:i w:val="false"/>
          <w:color w:val="000000"/>
          <w:sz w:val="28"/>
        </w:rPr>
        <w:t>
      94. Өнім беруші шарттың орындалуын қамтамасыз етудің мынадай түрлерінің бірін таңдай алады:</w:t>
      </w:r>
    </w:p>
    <w:bookmarkEnd w:id="109"/>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133" w:id="110"/>
    <w:p>
      <w:pPr>
        <w:spacing w:after="0"/>
        <w:ind w:left="0"/>
        <w:jc w:val="both"/>
      </w:pPr>
      <w:r>
        <w:rPr>
          <w:rFonts w:ascii="Times New Roman"/>
          <w:b w:val="false"/>
          <w:i w:val="false"/>
          <w:color w:val="000000"/>
          <w:sz w:val="28"/>
        </w:rPr>
        <w:t>
      95. Шарттың орындалғаны туралы құжаттар (тауарды қабылдау-тапсыру актісі, көрсетілген қызметтер актісі, шот-фактура) электрондық нысанда ресімделеді.</w:t>
      </w:r>
    </w:p>
    <w:bookmarkEnd w:id="110"/>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pPr>
        <w:spacing w:after="0"/>
        <w:ind w:left="0"/>
        <w:jc w:val="both"/>
      </w:pPr>
      <w:r>
        <w:rPr>
          <w:rFonts w:ascii="Times New Roman"/>
          <w:b w:val="false"/>
          <w:i w:val="false"/>
          <w:color w:val="000000"/>
          <w:sz w:val="28"/>
        </w:rPr>
        <w:t>
      3) тапсырыс берушінің тауарды қабылдауы;</w:t>
      </w:r>
    </w:p>
    <w:p>
      <w:pPr>
        <w:spacing w:after="0"/>
        <w:ind w:left="0"/>
        <w:jc w:val="both"/>
      </w:pPr>
      <w:r>
        <w:rPr>
          <w:rFonts w:ascii="Times New Roman"/>
          <w:b w:val="false"/>
          <w:i w:val="false"/>
          <w:color w:val="000000"/>
          <w:sz w:val="28"/>
        </w:rPr>
        <w:t xml:space="preserve">
      4)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жазып беру қағидаларына және оның нысандарына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5) тапсырыс берушінің жеткізілген тауар үшін ақы төлеуі.</w:t>
      </w:r>
    </w:p>
    <w:p>
      <w:pPr>
        <w:spacing w:after="0"/>
        <w:ind w:left="0"/>
        <w:jc w:val="both"/>
      </w:pPr>
      <w:r>
        <w:rPr>
          <w:rFonts w:ascii="Times New Roman"/>
          <w:b w:val="false"/>
          <w:i w:val="false"/>
          <w:color w:val="000000"/>
          <w:sz w:val="28"/>
        </w:rPr>
        <w:t>
      Қызметтерді көрсету кезінде шартты орындау мынадай кезектілікпен жүзеге асырылады:</w:t>
      </w:r>
    </w:p>
    <w:p>
      <w:pPr>
        <w:spacing w:after="0"/>
        <w:ind w:left="0"/>
        <w:jc w:val="both"/>
      </w:pPr>
      <w:r>
        <w:rPr>
          <w:rFonts w:ascii="Times New Roman"/>
          <w:b w:val="false"/>
          <w:i w:val="false"/>
          <w:color w:val="000000"/>
          <w:sz w:val="28"/>
        </w:rPr>
        <w:t>
      1) көрсетілген қызметтер актісін веб-портал арқылы ресімдеу;</w:t>
      </w:r>
    </w:p>
    <w:p>
      <w:pPr>
        <w:spacing w:after="0"/>
        <w:ind w:left="0"/>
        <w:jc w:val="both"/>
      </w:pPr>
      <w:r>
        <w:rPr>
          <w:rFonts w:ascii="Times New Roman"/>
          <w:b w:val="false"/>
          <w:i w:val="false"/>
          <w:color w:val="000000"/>
          <w:sz w:val="28"/>
        </w:rPr>
        <w:t>
      2) көрсетілген қызметтерді тапсыру және қабылдау;</w:t>
      </w:r>
    </w:p>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4) тапсырыс берушінің көрсетілген қызметтер үшін ақы төлеуі.</w:t>
      </w:r>
    </w:p>
    <w:bookmarkStart w:name="z134" w:id="111"/>
    <w:p>
      <w:pPr>
        <w:spacing w:after="0"/>
        <w:ind w:left="0"/>
        <w:jc w:val="both"/>
      </w:pPr>
      <w:r>
        <w:rPr>
          <w:rFonts w:ascii="Times New Roman"/>
          <w:b w:val="false"/>
          <w:i w:val="false"/>
          <w:color w:val="000000"/>
          <w:sz w:val="28"/>
        </w:rPr>
        <w:t xml:space="preserve">
      96. Өнім беруші веб-портал арқылы тапсырыс берушіге тауарлар, қызметтер туралы мәліметтерді толтыра отырып, электрондық-цифрлық қолтаңбамен бекітілген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тауарларды қабылдау-тапсыру актісін,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көрсетілген қызметтер актісін жібереді.</w:t>
      </w:r>
    </w:p>
    <w:bookmarkEnd w:id="111"/>
    <w:bookmarkStart w:name="z135" w:id="112"/>
    <w:p>
      <w:pPr>
        <w:spacing w:after="0"/>
        <w:ind w:left="0"/>
        <w:jc w:val="both"/>
      </w:pPr>
      <w:r>
        <w:rPr>
          <w:rFonts w:ascii="Times New Roman"/>
          <w:b w:val="false"/>
          <w:i w:val="false"/>
          <w:color w:val="000000"/>
          <w:sz w:val="28"/>
        </w:rPr>
        <w:t>
      97. Тапсырыс беруші веб-порталда өнім берушінің тауарларды қабылдау-тапсыру актісін,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тауарды, қызметтерді қабылдаудан бас тартады.</w:t>
      </w:r>
    </w:p>
    <w:bookmarkEnd w:id="112"/>
    <w:bookmarkStart w:name="z136" w:id="113"/>
    <w:p>
      <w:pPr>
        <w:spacing w:after="0"/>
        <w:ind w:left="0"/>
        <w:jc w:val="left"/>
      </w:pPr>
      <w:r>
        <w:rPr>
          <w:rFonts w:ascii="Times New Roman"/>
          <w:b/>
          <w:i w:val="false"/>
          <w:color w:val="000000"/>
        </w:rPr>
        <w:t xml:space="preserve"> 2-параграф. Мемлекеттік-жекешелік әріптестік туралы заңға сәйкес мемлекеттік орта білім беру ұйымдарында білім алушыларды тамақтандыруды ұйымдастыру бойынша көрсетілетін қызметтерді сатып алу</w:t>
      </w:r>
    </w:p>
    <w:bookmarkEnd w:id="113"/>
    <w:bookmarkStart w:name="z137" w:id="114"/>
    <w:p>
      <w:pPr>
        <w:spacing w:after="0"/>
        <w:ind w:left="0"/>
        <w:jc w:val="both"/>
      </w:pPr>
      <w:r>
        <w:rPr>
          <w:rFonts w:ascii="Times New Roman"/>
          <w:b w:val="false"/>
          <w:i w:val="false"/>
          <w:color w:val="000000"/>
          <w:sz w:val="28"/>
        </w:rPr>
        <w:t xml:space="preserve">
      98. Мемлекеттік-жекешелік әріптестік туралы заңға сәйкес білім алушыларды тамақтандыруды ұйымдастыру бойынша көрсетілетін кызметтерді сатып алу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өтінім негізінде жүзеге асырылады.</w:t>
      </w:r>
    </w:p>
    <w:bookmarkEnd w:id="114"/>
    <w:p>
      <w:pPr>
        <w:spacing w:after="0"/>
        <w:ind w:left="0"/>
        <w:jc w:val="both"/>
      </w:pPr>
      <w:r>
        <w:rPr>
          <w:rFonts w:ascii="Times New Roman"/>
          <w:b w:val="false"/>
          <w:i w:val="false"/>
          <w:color w:val="000000"/>
          <w:sz w:val="28"/>
        </w:rPr>
        <w:t>
      Өтінім қабылданбаған жағдайда конкурс осы Қағидалардың 2-тарауының 1-параграфында қарастырылған Тамақтандыруды ұйымдастыру тәртібіне сәйкес өткізіледі.</w:t>
      </w:r>
    </w:p>
    <w:bookmarkStart w:name="z138" w:id="115"/>
    <w:p>
      <w:pPr>
        <w:spacing w:after="0"/>
        <w:ind w:left="0"/>
        <w:jc w:val="both"/>
      </w:pPr>
      <w:r>
        <w:rPr>
          <w:rFonts w:ascii="Times New Roman"/>
          <w:b w:val="false"/>
          <w:i w:val="false"/>
          <w:color w:val="000000"/>
          <w:sz w:val="28"/>
        </w:rPr>
        <w:t>
      99. Жеке әріптесті анықтау Мемлекеттік-жекешелік әріптестік туралы заңмен белгіленген тәсілдермен жүзеге асырылады.</w:t>
      </w:r>
    </w:p>
    <w:bookmarkEnd w:id="115"/>
    <w:bookmarkStart w:name="z139" w:id="116"/>
    <w:p>
      <w:pPr>
        <w:spacing w:after="0"/>
        <w:ind w:left="0"/>
        <w:jc w:val="both"/>
      </w:pPr>
      <w:r>
        <w:rPr>
          <w:rFonts w:ascii="Times New Roman"/>
          <w:b w:val="false"/>
          <w:i w:val="false"/>
          <w:color w:val="000000"/>
          <w:sz w:val="28"/>
        </w:rPr>
        <w:t xml:space="preserve">
      100. Әлеуетті жеке әріптестің біліктілік талаптарына сәйкестігін айқындау Мемлекеттік-жекешелік әріптестік туралы заңның </w:t>
      </w:r>
      <w:r>
        <w:rPr>
          <w:rFonts w:ascii="Times New Roman"/>
          <w:b w:val="false"/>
          <w:i w:val="false"/>
          <w:color w:val="000000"/>
          <w:sz w:val="28"/>
        </w:rPr>
        <w:t>34-бабына</w:t>
      </w:r>
      <w:r>
        <w:rPr>
          <w:rFonts w:ascii="Times New Roman"/>
          <w:b w:val="false"/>
          <w:i w:val="false"/>
          <w:color w:val="000000"/>
          <w:sz w:val="28"/>
        </w:rPr>
        <w:t xml:space="preserve"> сәйкес жүзеге асырылады.</w:t>
      </w:r>
    </w:p>
    <w:bookmarkEnd w:id="116"/>
    <w:bookmarkStart w:name="z140" w:id="117"/>
    <w:p>
      <w:pPr>
        <w:spacing w:after="0"/>
        <w:ind w:left="0"/>
        <w:jc w:val="both"/>
      </w:pPr>
      <w:r>
        <w:rPr>
          <w:rFonts w:ascii="Times New Roman"/>
          <w:b w:val="false"/>
          <w:i w:val="false"/>
          <w:color w:val="000000"/>
          <w:sz w:val="28"/>
        </w:rPr>
        <w:t>
      101.Мемлекеттік-жекешелік әріптестік туралы шарт жасасқанға дейінгі кезеңдегі қажеттілікке сәйкес білім алушыларды тамақтандыруды ұйымдастыру қызметтерін көрсету үшін білім беру ұйымы немесе білім беруді басқару органы, білім беру ұйымы бухгалтерлік есепті дербес жүргізбеген жағдайда, осы Қағидалардың 69-тармағына сәйкес тамақтандыруды ұйымдастыру бойынша қызметтер көрсететін өнім берушіні тарту туралы шешім қабылдайды.";</w:t>
      </w:r>
    </w:p>
    <w:bookmarkEnd w:id="117"/>
    <w:bookmarkStart w:name="z141" w:id="118"/>
    <w:p>
      <w:pPr>
        <w:spacing w:after="0"/>
        <w:ind w:left="0"/>
        <w:jc w:val="both"/>
      </w:pPr>
      <w:r>
        <w:rPr>
          <w:rFonts w:ascii="Times New Roman"/>
          <w:b w:val="false"/>
          <w:i w:val="false"/>
          <w:color w:val="000000"/>
          <w:sz w:val="28"/>
        </w:rPr>
        <w:t>
      102. Орта білім беру ұйымдарында білім алушыларды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bookmarkEnd w:id="118"/>
    <w:bookmarkStart w:name="z142" w:id="119"/>
    <w:p>
      <w:pPr>
        <w:spacing w:after="0"/>
        <w:ind w:left="0"/>
        <w:jc w:val="left"/>
      </w:pPr>
      <w:r>
        <w:rPr>
          <w:rFonts w:ascii="Times New Roman"/>
          <w:b/>
          <w:i w:val="false"/>
          <w:color w:val="000000"/>
        </w:rPr>
        <w:t xml:space="preserve"> 3-параграф. Мемлекеттік орта білім беру ұйымдарында білім алушыларды тамақтандыруды ұйымдастыру үшін жағдайларды қамтамасыз ету</w:t>
      </w:r>
    </w:p>
    <w:bookmarkEnd w:id="119"/>
    <w:bookmarkStart w:name="z143" w:id="120"/>
    <w:p>
      <w:pPr>
        <w:spacing w:after="0"/>
        <w:ind w:left="0"/>
        <w:jc w:val="both"/>
      </w:pPr>
      <w:r>
        <w:rPr>
          <w:rFonts w:ascii="Times New Roman"/>
          <w:b w:val="false"/>
          <w:i w:val="false"/>
          <w:color w:val="000000"/>
          <w:sz w:val="28"/>
        </w:rPr>
        <w:t>
      103. Тамақтануды ұйымдастыру кезінде халықтың санитариялық-эпидемиологиялық саламаттылығы саласындағы нормативтік құқықтық актілерге сәйкес тамақтанудың тиісті жағдайлары қамтамасыз етіледі.</w:t>
      </w:r>
    </w:p>
    <w:bookmarkEnd w:id="120"/>
    <w:bookmarkStart w:name="z144" w:id="121"/>
    <w:p>
      <w:pPr>
        <w:spacing w:after="0"/>
        <w:ind w:left="0"/>
        <w:jc w:val="both"/>
      </w:pPr>
      <w:r>
        <w:rPr>
          <w:rFonts w:ascii="Times New Roman"/>
          <w:b w:val="false"/>
          <w:i w:val="false"/>
          <w:color w:val="000000"/>
          <w:sz w:val="28"/>
        </w:rPr>
        <w:t>
      104. Асхананың және (немесе) буфеттің жұмыс уақыты оқу процесі аяқталғанға дейін бір сағат бұрын аяқталады.</w:t>
      </w:r>
    </w:p>
    <w:bookmarkEnd w:id="121"/>
    <w:bookmarkStart w:name="z145" w:id="122"/>
    <w:p>
      <w:pPr>
        <w:spacing w:after="0"/>
        <w:ind w:left="0"/>
        <w:jc w:val="both"/>
      </w:pPr>
      <w:r>
        <w:rPr>
          <w:rFonts w:ascii="Times New Roman"/>
          <w:b w:val="false"/>
          <w:i w:val="false"/>
          <w:color w:val="000000"/>
          <w:sz w:val="28"/>
        </w:rPr>
        <w:t>
      105. Білім беруді басқару органдары және орта білім беру ұйымдары интернет-ресурста "Мектептік тамақтандыру" айдарын құрады, білім алушыларды тамақтандыруды ұйымдастыру жөніндегі ақпаратты (перспективалық, тағамдардың фотосуреті бар күн сайынғы мәзір, жұмыс жоспары, тамақтану сапасының мониторингі жөніндегі комиссиялардың, ведомствоаралық сараптамалық топтардың актілері) "Мектептік тамақтандыру" айдарында, сондай-ақ білім беру органдары мен ұйымдары пайдаланатын басқа да электрондық білім беру ресурстары мен жүйелерінде жүйелі орналастыруды қамтамасыз етеді.</w:t>
      </w:r>
    </w:p>
    <w:bookmarkEnd w:id="122"/>
    <w:bookmarkStart w:name="z146" w:id="123"/>
    <w:p>
      <w:pPr>
        <w:spacing w:after="0"/>
        <w:ind w:left="0"/>
        <w:jc w:val="both"/>
      </w:pPr>
      <w:r>
        <w:rPr>
          <w:rFonts w:ascii="Times New Roman"/>
          <w:b w:val="false"/>
          <w:i w:val="false"/>
          <w:color w:val="000000"/>
          <w:sz w:val="28"/>
        </w:rPr>
        <w:t>
      106. 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bookmarkEnd w:id="123"/>
    <w:bookmarkStart w:name="z147" w:id="124"/>
    <w:p>
      <w:pPr>
        <w:spacing w:after="0"/>
        <w:ind w:left="0"/>
        <w:jc w:val="both"/>
      </w:pPr>
      <w:r>
        <w:rPr>
          <w:rFonts w:ascii="Times New Roman"/>
          <w:b w:val="false"/>
          <w:i w:val="false"/>
          <w:color w:val="000000"/>
          <w:sz w:val="28"/>
        </w:rPr>
        <w:t>
      107.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124"/>
    <w:bookmarkStart w:name="z148" w:id="125"/>
    <w:p>
      <w:pPr>
        <w:spacing w:after="0"/>
        <w:ind w:left="0"/>
        <w:jc w:val="both"/>
      </w:pPr>
      <w:r>
        <w:rPr>
          <w:rFonts w:ascii="Times New Roman"/>
          <w:b w:val="false"/>
          <w:i w:val="false"/>
          <w:color w:val="000000"/>
          <w:sz w:val="28"/>
        </w:rPr>
        <w:t>
      108. Ата-аналар төлемі есебінен тамақтанатын білім алушылардың мектеп асханасында тамақтану үшін қолма-қол ақшасыз есеп айырысуы кезінде мектеп асханасында сатып алынатын өнімнің бағасын мәзірде (бағалар прейскурантында) көрсетілген бағадан 10% мөлшерінде төмендету көзделеді.</w:t>
      </w:r>
    </w:p>
    <w:bookmarkEnd w:id="125"/>
    <w:bookmarkStart w:name="z149" w:id="126"/>
    <w:p>
      <w:pPr>
        <w:spacing w:after="0"/>
        <w:ind w:left="0"/>
        <w:jc w:val="both"/>
      </w:pPr>
      <w:r>
        <w:rPr>
          <w:rFonts w:ascii="Times New Roman"/>
          <w:b w:val="false"/>
          <w:i w:val="false"/>
          <w:color w:val="000000"/>
          <w:sz w:val="28"/>
        </w:rPr>
        <w:t>
      109.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126"/>
    <w:bookmarkStart w:name="z150" w:id="127"/>
    <w:p>
      <w:pPr>
        <w:spacing w:after="0"/>
        <w:ind w:left="0"/>
        <w:jc w:val="both"/>
      </w:pPr>
      <w:r>
        <w:rPr>
          <w:rFonts w:ascii="Times New Roman"/>
          <w:b w:val="false"/>
          <w:i w:val="false"/>
          <w:color w:val="000000"/>
          <w:sz w:val="28"/>
        </w:rPr>
        <w:t>
      110. Комиссияның міндеттеріне келіп түсетін тамақ өнімдерінің сапасына, отандық тауар өндірушілердің тамақ өнімдеріне CT-KZ сертификаттарының болуына, дайындалған тағамдардың сапасына, технологиялық жабдықтардың болуына және жарамдылығына, азық-түліктерді, дайын тағамдарды 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bookmarkEnd w:id="127"/>
    <w:bookmarkStart w:name="z151" w:id="128"/>
    <w:p>
      <w:pPr>
        <w:spacing w:after="0"/>
        <w:ind w:left="0"/>
        <w:jc w:val="both"/>
      </w:pPr>
      <w:r>
        <w:rPr>
          <w:rFonts w:ascii="Times New Roman"/>
          <w:b w:val="false"/>
          <w:i w:val="false"/>
          <w:color w:val="000000"/>
          <w:sz w:val="28"/>
        </w:rPr>
        <w:t>
      111. Комиссия жұмысының қорытындылары ай сайын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128"/>
    <w:bookmarkStart w:name="z152" w:id="129"/>
    <w:p>
      <w:pPr>
        <w:spacing w:after="0"/>
        <w:ind w:left="0"/>
        <w:jc w:val="both"/>
      </w:pPr>
      <w:r>
        <w:rPr>
          <w:rFonts w:ascii="Times New Roman"/>
          <w:b w:val="false"/>
          <w:i w:val="false"/>
          <w:color w:val="000000"/>
          <w:sz w:val="28"/>
        </w:rPr>
        <w:t>
      112. Білім беруді басқару органдары жанында жұмыс істейтін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129"/>
    <w:bookmarkStart w:name="z153" w:id="130"/>
    <w:p>
      <w:pPr>
        <w:spacing w:after="0"/>
        <w:ind w:left="0"/>
        <w:jc w:val="both"/>
      </w:pPr>
      <w:r>
        <w:rPr>
          <w:rFonts w:ascii="Times New Roman"/>
          <w:b w:val="false"/>
          <w:i w:val="false"/>
          <w:color w:val="000000"/>
          <w:sz w:val="28"/>
        </w:rPr>
        <w:t>
      113. Тамақтану сапасының мониторингі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асыру үшін кәсіпкерлік қызметті жүзеге асыратын жеке тұлғаларға немесе заңды тұлғаларға рұқсат береді.</w:t>
      </w:r>
    </w:p>
    <w:bookmarkEnd w:id="130"/>
    <w:bookmarkStart w:name="z154" w:id="131"/>
    <w:p>
      <w:pPr>
        <w:spacing w:after="0"/>
        <w:ind w:left="0"/>
        <w:jc w:val="left"/>
      </w:pPr>
      <w:r>
        <w:rPr>
          <w:rFonts w:ascii="Times New Roman"/>
          <w:b/>
          <w:i w:val="false"/>
          <w:color w:val="000000"/>
        </w:rPr>
        <w:t xml:space="preserve"> 3-тарау.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w:t>
      </w:r>
    </w:p>
    <w:bookmarkEnd w:id="131"/>
    <w:bookmarkStart w:name="z155" w:id="132"/>
    <w:p>
      <w:pPr>
        <w:spacing w:after="0"/>
        <w:ind w:left="0"/>
        <w:jc w:val="left"/>
      </w:pPr>
      <w:r>
        <w:rPr>
          <w:rFonts w:ascii="Times New Roman"/>
          <w:b/>
          <w:i w:val="false"/>
          <w:color w:val="000000"/>
        </w:rPr>
        <w:t xml:space="preserve"> 1-параграф. Мемлекеттік мектепке дейінгі ұйымдарда тәрбиеленетін және білім алатын балаларды тамақтандыруды қамтамасыз етуге байланысты тауарларды сатып алу тәртібі</w:t>
      </w:r>
    </w:p>
    <w:bookmarkEnd w:id="132"/>
    <w:bookmarkStart w:name="z156" w:id="133"/>
    <w:p>
      <w:pPr>
        <w:spacing w:after="0"/>
        <w:ind w:left="0"/>
        <w:jc w:val="both"/>
      </w:pPr>
      <w:r>
        <w:rPr>
          <w:rFonts w:ascii="Times New Roman"/>
          <w:b w:val="false"/>
          <w:i w:val="false"/>
          <w:color w:val="000000"/>
          <w:sz w:val="28"/>
        </w:rPr>
        <w:t>
      114. Конкурстық негізде мектепке дейінгі ұйымдарда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133"/>
    <w:p>
      <w:pPr>
        <w:spacing w:after="0"/>
        <w:ind w:left="0"/>
        <w:jc w:val="both"/>
      </w:pPr>
      <w:r>
        <w:rPr>
          <w:rFonts w:ascii="Times New Roman"/>
          <w:b w:val="false"/>
          <w:i w:val="false"/>
          <w:color w:val="000000"/>
          <w:sz w:val="28"/>
        </w:rPr>
        <w:t>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pPr>
        <w:spacing w:after="0"/>
        <w:ind w:left="0"/>
        <w:jc w:val="both"/>
      </w:pPr>
      <w:r>
        <w:rPr>
          <w:rFonts w:ascii="Times New Roman"/>
          <w:b w:val="false"/>
          <w:i w:val="false"/>
          <w:color w:val="000000"/>
          <w:sz w:val="28"/>
        </w:rPr>
        <w:t>
      3) конкурстық құжаттаманы бекіту;</w:t>
      </w:r>
    </w:p>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Start w:name="z157" w:id="134"/>
    <w:p>
      <w:pPr>
        <w:spacing w:after="0"/>
        <w:ind w:left="0"/>
        <w:jc w:val="both"/>
      </w:pPr>
      <w:r>
        <w:rPr>
          <w:rFonts w:ascii="Times New Roman"/>
          <w:b w:val="false"/>
          <w:i w:val="false"/>
          <w:color w:val="000000"/>
          <w:sz w:val="28"/>
        </w:rPr>
        <w:t>
      115.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bookmarkEnd w:id="134"/>
    <w:bookmarkStart w:name="z158" w:id="135"/>
    <w:p>
      <w:pPr>
        <w:spacing w:after="0"/>
        <w:ind w:left="0"/>
        <w:jc w:val="both"/>
      </w:pPr>
      <w:r>
        <w:rPr>
          <w:rFonts w:ascii="Times New Roman"/>
          <w:b w:val="false"/>
          <w:i w:val="false"/>
          <w:color w:val="000000"/>
          <w:sz w:val="28"/>
        </w:rPr>
        <w:t>
      116.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bookmarkEnd w:id="135"/>
    <w:bookmarkStart w:name="z159" w:id="136"/>
    <w:p>
      <w:pPr>
        <w:spacing w:after="0"/>
        <w:ind w:left="0"/>
        <w:jc w:val="both"/>
      </w:pPr>
      <w:r>
        <w:rPr>
          <w:rFonts w:ascii="Times New Roman"/>
          <w:b w:val="false"/>
          <w:i w:val="false"/>
          <w:color w:val="000000"/>
          <w:sz w:val="28"/>
        </w:rPr>
        <w:t xml:space="preserve">
      117.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End w:id="136"/>
    <w:p>
      <w:pPr>
        <w:spacing w:after="0"/>
        <w:ind w:left="0"/>
        <w:jc w:val="both"/>
      </w:pPr>
      <w:r>
        <w:rPr>
          <w:rFonts w:ascii="Times New Roman"/>
          <w:b w:val="false"/>
          <w:i w:val="false"/>
          <w:color w:val="000000"/>
          <w:sz w:val="28"/>
        </w:rPr>
        <w:t>
      Тамақтану шығындарының 100 пайызы ата-анасынан немесе заңды өкілдерінен алынатын мектепке дейінгі ұйымдарда тауарларды сатып алу жоспары қаржы жылының желтоқсан айында бекітіледі.</w:t>
      </w:r>
    </w:p>
    <w:bookmarkStart w:name="z160" w:id="137"/>
    <w:p>
      <w:pPr>
        <w:spacing w:after="0"/>
        <w:ind w:left="0"/>
        <w:jc w:val="both"/>
      </w:pPr>
      <w:r>
        <w:rPr>
          <w:rFonts w:ascii="Times New Roman"/>
          <w:b w:val="false"/>
          <w:i w:val="false"/>
          <w:color w:val="000000"/>
          <w:sz w:val="28"/>
        </w:rPr>
        <w:t>
      118.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137"/>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Start w:name="z161" w:id="138"/>
    <w:p>
      <w:pPr>
        <w:spacing w:after="0"/>
        <w:ind w:left="0"/>
        <w:jc w:val="both"/>
      </w:pPr>
      <w:r>
        <w:rPr>
          <w:rFonts w:ascii="Times New Roman"/>
          <w:b w:val="false"/>
          <w:i w:val="false"/>
          <w:color w:val="000000"/>
          <w:sz w:val="28"/>
        </w:rPr>
        <w:t>
      119.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138"/>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162" w:id="139"/>
    <w:p>
      <w:pPr>
        <w:spacing w:after="0"/>
        <w:ind w:left="0"/>
        <w:jc w:val="both"/>
      </w:pPr>
      <w:r>
        <w:rPr>
          <w:rFonts w:ascii="Times New Roman"/>
          <w:b w:val="false"/>
          <w:i w:val="false"/>
          <w:color w:val="000000"/>
          <w:sz w:val="28"/>
        </w:rPr>
        <w:t>
      120.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139"/>
    <w:bookmarkStart w:name="z163" w:id="140"/>
    <w:p>
      <w:pPr>
        <w:spacing w:after="0"/>
        <w:ind w:left="0"/>
        <w:jc w:val="both"/>
      </w:pPr>
      <w:r>
        <w:rPr>
          <w:rFonts w:ascii="Times New Roman"/>
          <w:b w:val="false"/>
          <w:i w:val="false"/>
          <w:color w:val="000000"/>
          <w:sz w:val="28"/>
        </w:rPr>
        <w:t>
      121.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140"/>
    <w:bookmarkStart w:name="z164" w:id="141"/>
    <w:p>
      <w:pPr>
        <w:spacing w:after="0"/>
        <w:ind w:left="0"/>
        <w:jc w:val="both"/>
      </w:pPr>
      <w:r>
        <w:rPr>
          <w:rFonts w:ascii="Times New Roman"/>
          <w:b w:val="false"/>
          <w:i w:val="false"/>
          <w:color w:val="000000"/>
          <w:sz w:val="28"/>
        </w:rPr>
        <w:t>
      122.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141"/>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165" w:id="142"/>
    <w:p>
      <w:pPr>
        <w:spacing w:after="0"/>
        <w:ind w:left="0"/>
        <w:jc w:val="both"/>
      </w:pPr>
      <w:r>
        <w:rPr>
          <w:rFonts w:ascii="Times New Roman"/>
          <w:b w:val="false"/>
          <w:i w:val="false"/>
          <w:color w:val="000000"/>
          <w:sz w:val="28"/>
        </w:rPr>
        <w:t>
      123.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bookmarkEnd w:id="142"/>
    <w:bookmarkStart w:name="z166" w:id="143"/>
    <w:p>
      <w:pPr>
        <w:spacing w:after="0"/>
        <w:ind w:left="0"/>
        <w:jc w:val="both"/>
      </w:pPr>
      <w:r>
        <w:rPr>
          <w:rFonts w:ascii="Times New Roman"/>
          <w:b w:val="false"/>
          <w:i w:val="false"/>
          <w:color w:val="000000"/>
          <w:sz w:val="28"/>
        </w:rPr>
        <w:t>
      124.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143"/>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167" w:id="144"/>
    <w:p>
      <w:pPr>
        <w:spacing w:after="0"/>
        <w:ind w:left="0"/>
        <w:jc w:val="both"/>
      </w:pPr>
      <w:r>
        <w:rPr>
          <w:rFonts w:ascii="Times New Roman"/>
          <w:b w:val="false"/>
          <w:i w:val="false"/>
          <w:color w:val="000000"/>
          <w:sz w:val="28"/>
        </w:rPr>
        <w:t>
      125.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144"/>
    <w:bookmarkStart w:name="z168" w:id="145"/>
    <w:p>
      <w:pPr>
        <w:spacing w:after="0"/>
        <w:ind w:left="0"/>
        <w:jc w:val="both"/>
      </w:pPr>
      <w:r>
        <w:rPr>
          <w:rFonts w:ascii="Times New Roman"/>
          <w:b w:val="false"/>
          <w:i w:val="false"/>
          <w:color w:val="000000"/>
          <w:sz w:val="28"/>
        </w:rPr>
        <w:t>
      126. Конкурстық комиссия оны құру туралы шешім күшіне енген күннен бастап әрекет етеді және шарт жасалған күні өз қызметін тоқтатады.</w:t>
      </w:r>
    </w:p>
    <w:bookmarkEnd w:id="145"/>
    <w:bookmarkStart w:name="z169" w:id="146"/>
    <w:p>
      <w:pPr>
        <w:spacing w:after="0"/>
        <w:ind w:left="0"/>
        <w:jc w:val="both"/>
      </w:pPr>
      <w:r>
        <w:rPr>
          <w:rFonts w:ascii="Times New Roman"/>
          <w:b w:val="false"/>
          <w:i w:val="false"/>
          <w:color w:val="000000"/>
          <w:sz w:val="28"/>
        </w:rPr>
        <w:t>
      127.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146"/>
    <w:bookmarkStart w:name="z170" w:id="147"/>
    <w:p>
      <w:pPr>
        <w:spacing w:after="0"/>
        <w:ind w:left="0"/>
        <w:jc w:val="both"/>
      </w:pPr>
      <w:r>
        <w:rPr>
          <w:rFonts w:ascii="Times New Roman"/>
          <w:b w:val="false"/>
          <w:i w:val="false"/>
          <w:color w:val="000000"/>
          <w:sz w:val="28"/>
        </w:rPr>
        <w:t>
      128.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147"/>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Start w:name="z171" w:id="148"/>
    <w:p>
      <w:pPr>
        <w:spacing w:after="0"/>
        <w:ind w:left="0"/>
        <w:jc w:val="both"/>
      </w:pPr>
      <w:r>
        <w:rPr>
          <w:rFonts w:ascii="Times New Roman"/>
          <w:b w:val="false"/>
          <w:i w:val="false"/>
          <w:color w:val="000000"/>
          <w:sz w:val="28"/>
        </w:rPr>
        <w:t>
      129. Конкурстық комиссияның хатшысы:</w:t>
      </w:r>
    </w:p>
    <w:bookmarkEnd w:id="148"/>
    <w:p>
      <w:pPr>
        <w:spacing w:after="0"/>
        <w:ind w:left="0"/>
        <w:jc w:val="both"/>
      </w:pPr>
      <w:r>
        <w:rPr>
          <w:rFonts w:ascii="Times New Roman"/>
          <w:b w:val="false"/>
          <w:i w:val="false"/>
          <w:color w:val="000000"/>
          <w:sz w:val="28"/>
        </w:rPr>
        <w:t>
      1) конкурстық құжаттаманы қалыптастырады және веб-порталға орналастырады;</w:t>
      </w:r>
    </w:p>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pPr>
        <w:spacing w:after="0"/>
        <w:ind w:left="0"/>
        <w:jc w:val="both"/>
      </w:pPr>
      <w:r>
        <w:rPr>
          <w:rFonts w:ascii="Times New Roman"/>
          <w:b w:val="false"/>
          <w:i w:val="false"/>
          <w:color w:val="000000"/>
          <w:sz w:val="28"/>
        </w:rPr>
        <w:t>
      3) осы Қағидаларда көзделген функцияларды жүзеге асырады.</w:t>
      </w:r>
    </w:p>
    <w:bookmarkStart w:name="z172" w:id="149"/>
    <w:p>
      <w:pPr>
        <w:spacing w:after="0"/>
        <w:ind w:left="0"/>
        <w:jc w:val="both"/>
      </w:pPr>
      <w:r>
        <w:rPr>
          <w:rFonts w:ascii="Times New Roman"/>
          <w:b w:val="false"/>
          <w:i w:val="false"/>
          <w:color w:val="000000"/>
          <w:sz w:val="28"/>
        </w:rPr>
        <w:t xml:space="preserve">
      130.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Үлгілік конкурстық құжаттамаға сәйкес конкурстық құжаттаманы әзірлейді және бекітеді, ол мыналарды қамтиды:</w:t>
      </w:r>
    </w:p>
    <w:bookmarkEnd w:id="149"/>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құжаттамаға техникалық тапсырма;</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тұлғалар үшін конкурсқа қатысуға өтінім;</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тауарларды жеткізушіні таңдау өлшемшарттары;</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Start w:name="z173" w:id="150"/>
    <w:p>
      <w:pPr>
        <w:spacing w:after="0"/>
        <w:ind w:left="0"/>
        <w:jc w:val="both"/>
      </w:pPr>
      <w:r>
        <w:rPr>
          <w:rFonts w:ascii="Times New Roman"/>
          <w:b w:val="false"/>
          <w:i w:val="false"/>
          <w:color w:val="000000"/>
          <w:sz w:val="28"/>
        </w:rPr>
        <w:t>
      131.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150"/>
    <w:p>
      <w:pPr>
        <w:spacing w:after="0"/>
        <w:ind w:left="0"/>
        <w:jc w:val="both"/>
      </w:pPr>
      <w:r>
        <w:rPr>
          <w:rFonts w:ascii="Times New Roman"/>
          <w:b w:val="false"/>
          <w:i w:val="false"/>
          <w:color w:val="000000"/>
          <w:sz w:val="28"/>
        </w:rPr>
        <w:t>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Start w:name="z174" w:id="151"/>
    <w:p>
      <w:pPr>
        <w:spacing w:after="0"/>
        <w:ind w:left="0"/>
        <w:jc w:val="both"/>
      </w:pPr>
      <w:r>
        <w:rPr>
          <w:rFonts w:ascii="Times New Roman"/>
          <w:b w:val="false"/>
          <w:i w:val="false"/>
          <w:color w:val="000000"/>
          <w:sz w:val="28"/>
        </w:rPr>
        <w:t>
      132.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151"/>
    <w:bookmarkStart w:name="z175" w:id="152"/>
    <w:p>
      <w:pPr>
        <w:spacing w:after="0"/>
        <w:ind w:left="0"/>
        <w:jc w:val="both"/>
      </w:pPr>
      <w:r>
        <w:rPr>
          <w:rFonts w:ascii="Times New Roman"/>
          <w:b w:val="false"/>
          <w:i w:val="false"/>
          <w:color w:val="000000"/>
          <w:sz w:val="28"/>
        </w:rPr>
        <w:t>
      133. Конкурсқа қатысу үшін әлеуетті өнім беруші келесі біліктілік талаптарына сәйкес келеді:</w:t>
      </w:r>
    </w:p>
    <w:bookmarkEnd w:id="152"/>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pPr>
        <w:spacing w:after="0"/>
        <w:ind w:left="0"/>
        <w:jc w:val="both"/>
      </w:pPr>
      <w:r>
        <w:rPr>
          <w:rFonts w:ascii="Times New Roman"/>
          <w:b w:val="false"/>
          <w:i w:val="false"/>
          <w:color w:val="000000"/>
          <w:sz w:val="28"/>
        </w:rPr>
        <w:t>
      2) банкроттық не таратылу рәсіміне жатқызылмауы;</w:t>
      </w:r>
    </w:p>
    <w:p>
      <w:pPr>
        <w:spacing w:after="0"/>
        <w:ind w:left="0"/>
        <w:jc w:val="both"/>
      </w:pPr>
      <w:r>
        <w:rPr>
          <w:rFonts w:ascii="Times New Roman"/>
          <w:b w:val="false"/>
          <w:i w:val="false"/>
          <w:color w:val="000000"/>
          <w:sz w:val="28"/>
        </w:rPr>
        <w:t>
      3) материалдық және еңбек ресурстарының болуы.</w:t>
      </w:r>
    </w:p>
    <w:bookmarkStart w:name="z176" w:id="153"/>
    <w:p>
      <w:pPr>
        <w:spacing w:after="0"/>
        <w:ind w:left="0"/>
        <w:jc w:val="both"/>
      </w:pPr>
      <w:r>
        <w:rPr>
          <w:rFonts w:ascii="Times New Roman"/>
          <w:b w:val="false"/>
          <w:i w:val="false"/>
          <w:color w:val="000000"/>
          <w:sz w:val="28"/>
        </w:rPr>
        <w:t>
      134.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bookmarkEnd w:id="153"/>
    <w:bookmarkStart w:name="z177" w:id="154"/>
    <w:p>
      <w:pPr>
        <w:spacing w:after="0"/>
        <w:ind w:left="0"/>
        <w:jc w:val="both"/>
      </w:pPr>
      <w:r>
        <w:rPr>
          <w:rFonts w:ascii="Times New Roman"/>
          <w:b w:val="false"/>
          <w:i w:val="false"/>
          <w:color w:val="000000"/>
          <w:sz w:val="28"/>
        </w:rPr>
        <w:t>
      135.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154"/>
    <w:bookmarkStart w:name="z178" w:id="155"/>
    <w:p>
      <w:pPr>
        <w:spacing w:after="0"/>
        <w:ind w:left="0"/>
        <w:jc w:val="both"/>
      </w:pPr>
      <w:r>
        <w:rPr>
          <w:rFonts w:ascii="Times New Roman"/>
          <w:b w:val="false"/>
          <w:i w:val="false"/>
          <w:color w:val="000000"/>
          <w:sz w:val="28"/>
        </w:rPr>
        <w:t xml:space="preserve">
      136. Конкурсты ұйымдастырушы конкурстық құжаттама бекітілген күннен бастап үш жұмыс күнінен кешіктірмей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 орналастырады.</w:t>
      </w:r>
    </w:p>
    <w:bookmarkEnd w:id="155"/>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bookmarkStart w:name="z179" w:id="156"/>
    <w:p>
      <w:pPr>
        <w:spacing w:after="0"/>
        <w:ind w:left="0"/>
        <w:jc w:val="both"/>
      </w:pPr>
      <w:r>
        <w:rPr>
          <w:rFonts w:ascii="Times New Roman"/>
          <w:b w:val="false"/>
          <w:i w:val="false"/>
          <w:color w:val="000000"/>
          <w:sz w:val="28"/>
        </w:rPr>
        <w:t>
      137.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156"/>
    <w:p>
      <w:pPr>
        <w:spacing w:after="0"/>
        <w:ind w:left="0"/>
        <w:jc w:val="both"/>
      </w:pPr>
      <w:r>
        <w:rPr>
          <w:rFonts w:ascii="Times New Roman"/>
          <w:b w:val="false"/>
          <w:i w:val="false"/>
          <w:color w:val="000000"/>
          <w:sz w:val="28"/>
        </w:rPr>
        <w:t>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180" w:id="157"/>
    <w:p>
      <w:pPr>
        <w:spacing w:after="0"/>
        <w:ind w:left="0"/>
        <w:jc w:val="both"/>
      </w:pPr>
      <w:r>
        <w:rPr>
          <w:rFonts w:ascii="Times New Roman"/>
          <w:b w:val="false"/>
          <w:i w:val="false"/>
          <w:color w:val="000000"/>
          <w:sz w:val="28"/>
        </w:rPr>
        <w:t>
      138.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157"/>
    <w:bookmarkStart w:name="z181" w:id="158"/>
    <w:p>
      <w:pPr>
        <w:spacing w:after="0"/>
        <w:ind w:left="0"/>
        <w:jc w:val="both"/>
      </w:pPr>
      <w:r>
        <w:rPr>
          <w:rFonts w:ascii="Times New Roman"/>
          <w:b w:val="false"/>
          <w:i w:val="false"/>
          <w:color w:val="000000"/>
          <w:sz w:val="28"/>
        </w:rPr>
        <w:t>
      139.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158"/>
    <w:bookmarkStart w:name="z182" w:id="159"/>
    <w:p>
      <w:pPr>
        <w:spacing w:after="0"/>
        <w:ind w:left="0"/>
        <w:jc w:val="both"/>
      </w:pPr>
      <w:r>
        <w:rPr>
          <w:rFonts w:ascii="Times New Roman"/>
          <w:b w:val="false"/>
          <w:i w:val="false"/>
          <w:color w:val="000000"/>
          <w:sz w:val="28"/>
        </w:rPr>
        <w:t>
      140. Конкурстық құжаттаманы веб-порталда конкурс өткізу туралы хабарланған сәтке дейін беруге жол берілмейді.</w:t>
      </w:r>
    </w:p>
    <w:bookmarkEnd w:id="159"/>
    <w:bookmarkStart w:name="z183" w:id="160"/>
    <w:p>
      <w:pPr>
        <w:spacing w:after="0"/>
        <w:ind w:left="0"/>
        <w:jc w:val="both"/>
      </w:pPr>
      <w:r>
        <w:rPr>
          <w:rFonts w:ascii="Times New Roman"/>
          <w:b w:val="false"/>
          <w:i w:val="false"/>
          <w:color w:val="000000"/>
          <w:sz w:val="28"/>
        </w:rPr>
        <w:t>
      141.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160"/>
    <w:bookmarkStart w:name="z184" w:id="161"/>
    <w:p>
      <w:pPr>
        <w:spacing w:after="0"/>
        <w:ind w:left="0"/>
        <w:jc w:val="both"/>
      </w:pPr>
      <w:r>
        <w:rPr>
          <w:rFonts w:ascii="Times New Roman"/>
          <w:b w:val="false"/>
          <w:i w:val="false"/>
          <w:color w:val="000000"/>
          <w:sz w:val="28"/>
        </w:rPr>
        <w:t>
      142.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161"/>
    <w:bookmarkStart w:name="z185" w:id="162"/>
    <w:p>
      <w:pPr>
        <w:spacing w:after="0"/>
        <w:ind w:left="0"/>
        <w:jc w:val="both"/>
      </w:pPr>
      <w:r>
        <w:rPr>
          <w:rFonts w:ascii="Times New Roman"/>
          <w:b w:val="false"/>
          <w:i w:val="false"/>
          <w:color w:val="000000"/>
          <w:sz w:val="28"/>
        </w:rPr>
        <w:t>
      143.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bookmarkEnd w:id="162"/>
    <w:bookmarkStart w:name="z186" w:id="163"/>
    <w:p>
      <w:pPr>
        <w:spacing w:after="0"/>
        <w:ind w:left="0"/>
        <w:jc w:val="both"/>
      </w:pPr>
      <w:r>
        <w:rPr>
          <w:rFonts w:ascii="Times New Roman"/>
          <w:b w:val="false"/>
          <w:i w:val="false"/>
          <w:color w:val="000000"/>
          <w:sz w:val="28"/>
        </w:rPr>
        <w:t>
      144. Әлеуетті өнім берушілер ұсынған конкурсқа қатысуға өтінімдер автоматты түрде веб-порталда тіркеледі.</w:t>
      </w:r>
    </w:p>
    <w:bookmarkEnd w:id="163"/>
    <w:bookmarkStart w:name="z187" w:id="164"/>
    <w:p>
      <w:pPr>
        <w:spacing w:after="0"/>
        <w:ind w:left="0"/>
        <w:jc w:val="both"/>
      </w:pPr>
      <w:r>
        <w:rPr>
          <w:rFonts w:ascii="Times New Roman"/>
          <w:b w:val="false"/>
          <w:i w:val="false"/>
          <w:color w:val="000000"/>
          <w:sz w:val="28"/>
        </w:rPr>
        <w:t>
      145.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164"/>
    <w:bookmarkStart w:name="z188" w:id="165"/>
    <w:p>
      <w:pPr>
        <w:spacing w:after="0"/>
        <w:ind w:left="0"/>
        <w:jc w:val="both"/>
      </w:pPr>
      <w:r>
        <w:rPr>
          <w:rFonts w:ascii="Times New Roman"/>
          <w:b w:val="false"/>
          <w:i w:val="false"/>
          <w:color w:val="000000"/>
          <w:sz w:val="28"/>
        </w:rPr>
        <w:t>
      146. Әлеуетті өнім беруші конкурсқа, лоттар бойынша бөлінген жағдайда лотқа қатысуға бір ғана өтінім береді.</w:t>
      </w:r>
    </w:p>
    <w:bookmarkEnd w:id="165"/>
    <w:bookmarkStart w:name="z189" w:id="166"/>
    <w:p>
      <w:pPr>
        <w:spacing w:after="0"/>
        <w:ind w:left="0"/>
        <w:jc w:val="both"/>
      </w:pPr>
      <w:r>
        <w:rPr>
          <w:rFonts w:ascii="Times New Roman"/>
          <w:b w:val="false"/>
          <w:i w:val="false"/>
          <w:color w:val="000000"/>
          <w:sz w:val="28"/>
        </w:rPr>
        <w:t>
      147.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166"/>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pPr>
        <w:spacing w:after="0"/>
        <w:ind w:left="0"/>
        <w:jc w:val="both"/>
      </w:pPr>
      <w:r>
        <w:rPr>
          <w:rFonts w:ascii="Times New Roman"/>
          <w:b w:val="false"/>
          <w:i w:val="false"/>
          <w:color w:val="000000"/>
          <w:sz w:val="28"/>
        </w:rPr>
        <w:t>
      13) банкроттық не тарату рәсіміне жатса.</w:t>
      </w:r>
    </w:p>
    <w:bookmarkStart w:name="z190" w:id="167"/>
    <w:p>
      <w:pPr>
        <w:spacing w:after="0"/>
        <w:ind w:left="0"/>
        <w:jc w:val="both"/>
      </w:pPr>
      <w:r>
        <w:rPr>
          <w:rFonts w:ascii="Times New Roman"/>
          <w:b w:val="false"/>
          <w:i w:val="false"/>
          <w:color w:val="000000"/>
          <w:sz w:val="28"/>
        </w:rPr>
        <w:t>
      148.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167"/>
    <w:bookmarkStart w:name="z191" w:id="168"/>
    <w:p>
      <w:pPr>
        <w:spacing w:after="0"/>
        <w:ind w:left="0"/>
        <w:jc w:val="both"/>
      </w:pPr>
      <w:r>
        <w:rPr>
          <w:rFonts w:ascii="Times New Roman"/>
          <w:b w:val="false"/>
          <w:i w:val="false"/>
          <w:color w:val="000000"/>
          <w:sz w:val="28"/>
        </w:rPr>
        <w:t>
      149.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168"/>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192" w:id="169"/>
    <w:p>
      <w:pPr>
        <w:spacing w:after="0"/>
        <w:ind w:left="0"/>
        <w:jc w:val="both"/>
      </w:pPr>
      <w:r>
        <w:rPr>
          <w:rFonts w:ascii="Times New Roman"/>
          <w:b w:val="false"/>
          <w:i w:val="false"/>
          <w:color w:val="000000"/>
          <w:sz w:val="28"/>
        </w:rPr>
        <w:t>
      150.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169"/>
    <w:bookmarkStart w:name="z193" w:id="170"/>
    <w:p>
      <w:pPr>
        <w:spacing w:after="0"/>
        <w:ind w:left="0"/>
        <w:jc w:val="both"/>
      </w:pPr>
      <w:r>
        <w:rPr>
          <w:rFonts w:ascii="Times New Roman"/>
          <w:b w:val="false"/>
          <w:i w:val="false"/>
          <w:color w:val="000000"/>
          <w:sz w:val="28"/>
        </w:rPr>
        <w:t>
      151.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170"/>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p>
      <w:pPr>
        <w:spacing w:after="0"/>
        <w:ind w:left="0"/>
        <w:jc w:val="both"/>
      </w:pPr>
      <w:r>
        <w:rPr>
          <w:rFonts w:ascii="Times New Roman"/>
          <w:b w:val="false"/>
          <w:i w:val="false"/>
          <w:color w:val="000000"/>
          <w:sz w:val="28"/>
        </w:rPr>
        <w:t>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кепілдік түрінде конкурсқа қатысуға өтінімді қамтамасыз ету;</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194" w:id="171"/>
    <w:p>
      <w:pPr>
        <w:spacing w:after="0"/>
        <w:ind w:left="0"/>
        <w:jc w:val="both"/>
      </w:pPr>
      <w:r>
        <w:rPr>
          <w:rFonts w:ascii="Times New Roman"/>
          <w:b w:val="false"/>
          <w:i w:val="false"/>
          <w:color w:val="000000"/>
          <w:sz w:val="28"/>
        </w:rPr>
        <w:t>
      152.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171"/>
    <w:bookmarkStart w:name="z195" w:id="172"/>
    <w:p>
      <w:pPr>
        <w:spacing w:after="0"/>
        <w:ind w:left="0"/>
        <w:jc w:val="both"/>
      </w:pPr>
      <w:r>
        <w:rPr>
          <w:rFonts w:ascii="Times New Roman"/>
          <w:b w:val="false"/>
          <w:i w:val="false"/>
          <w:color w:val="000000"/>
          <w:sz w:val="28"/>
        </w:rPr>
        <w:t>
      153.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172"/>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196" w:id="173"/>
    <w:p>
      <w:pPr>
        <w:spacing w:after="0"/>
        <w:ind w:left="0"/>
        <w:jc w:val="both"/>
      </w:pPr>
      <w:r>
        <w:rPr>
          <w:rFonts w:ascii="Times New Roman"/>
          <w:b w:val="false"/>
          <w:i w:val="false"/>
          <w:color w:val="000000"/>
          <w:sz w:val="28"/>
        </w:rPr>
        <w:t>
      154.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173"/>
    <w:bookmarkStart w:name="z197" w:id="174"/>
    <w:p>
      <w:pPr>
        <w:spacing w:after="0"/>
        <w:ind w:left="0"/>
        <w:jc w:val="both"/>
      </w:pPr>
      <w:r>
        <w:rPr>
          <w:rFonts w:ascii="Times New Roman"/>
          <w:b w:val="false"/>
          <w:i w:val="false"/>
          <w:color w:val="000000"/>
          <w:sz w:val="28"/>
        </w:rPr>
        <w:t>
      155. Егер конкурсқа (лотқа) қатысуға бір ғана өтінім берілсе, онда мұндай өтінім де осы Қағидаларға сәйкес ашылады және қаралады.</w:t>
      </w:r>
    </w:p>
    <w:bookmarkEnd w:id="174"/>
    <w:bookmarkStart w:name="z198" w:id="175"/>
    <w:p>
      <w:pPr>
        <w:spacing w:after="0"/>
        <w:ind w:left="0"/>
        <w:jc w:val="both"/>
      </w:pPr>
      <w:r>
        <w:rPr>
          <w:rFonts w:ascii="Times New Roman"/>
          <w:b w:val="false"/>
          <w:i w:val="false"/>
          <w:color w:val="000000"/>
          <w:sz w:val="28"/>
        </w:rPr>
        <w:t xml:space="preserve">
      156.Конкурсқа қатысуға өтінімдерді ашу хаттамасын веб-портал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175"/>
    <w:bookmarkStart w:name="z199" w:id="176"/>
    <w:p>
      <w:pPr>
        <w:spacing w:after="0"/>
        <w:ind w:left="0"/>
        <w:jc w:val="both"/>
      </w:pPr>
      <w:r>
        <w:rPr>
          <w:rFonts w:ascii="Times New Roman"/>
          <w:b w:val="false"/>
          <w:i w:val="false"/>
          <w:color w:val="000000"/>
          <w:sz w:val="28"/>
        </w:rPr>
        <w:t>
      157.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176"/>
    <w:bookmarkStart w:name="z200" w:id="177"/>
    <w:p>
      <w:pPr>
        <w:spacing w:after="0"/>
        <w:ind w:left="0"/>
        <w:jc w:val="both"/>
      </w:pPr>
      <w:r>
        <w:rPr>
          <w:rFonts w:ascii="Times New Roman"/>
          <w:b w:val="false"/>
          <w:i w:val="false"/>
          <w:color w:val="000000"/>
          <w:sz w:val="28"/>
        </w:rPr>
        <w:t>
      158.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177"/>
    <w:bookmarkStart w:name="z201" w:id="178"/>
    <w:p>
      <w:pPr>
        <w:spacing w:after="0"/>
        <w:ind w:left="0"/>
        <w:jc w:val="both"/>
      </w:pPr>
      <w:r>
        <w:rPr>
          <w:rFonts w:ascii="Times New Roman"/>
          <w:b w:val="false"/>
          <w:i w:val="false"/>
          <w:color w:val="000000"/>
          <w:sz w:val="28"/>
        </w:rPr>
        <w:t>
      159.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178"/>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Start w:name="z202" w:id="179"/>
    <w:p>
      <w:pPr>
        <w:spacing w:after="0"/>
        <w:ind w:left="0"/>
        <w:jc w:val="both"/>
      </w:pPr>
      <w:r>
        <w:rPr>
          <w:rFonts w:ascii="Times New Roman"/>
          <w:b w:val="false"/>
          <w:i w:val="false"/>
          <w:color w:val="000000"/>
          <w:sz w:val="28"/>
        </w:rPr>
        <w:t>
      160.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179"/>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203" w:id="180"/>
    <w:p>
      <w:pPr>
        <w:spacing w:after="0"/>
        <w:ind w:left="0"/>
        <w:jc w:val="both"/>
      </w:pPr>
      <w:r>
        <w:rPr>
          <w:rFonts w:ascii="Times New Roman"/>
          <w:b w:val="false"/>
          <w:i w:val="false"/>
          <w:color w:val="000000"/>
          <w:sz w:val="28"/>
        </w:rPr>
        <w:t>
      161.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180"/>
    <w:bookmarkStart w:name="z204" w:id="181"/>
    <w:p>
      <w:pPr>
        <w:spacing w:after="0"/>
        <w:ind w:left="0"/>
        <w:jc w:val="both"/>
      </w:pPr>
      <w:r>
        <w:rPr>
          <w:rFonts w:ascii="Times New Roman"/>
          <w:b w:val="false"/>
          <w:i w:val="false"/>
          <w:color w:val="000000"/>
          <w:sz w:val="28"/>
        </w:rPr>
        <w:t>
      162.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181"/>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pPr>
        <w:spacing w:after="0"/>
        <w:ind w:left="0"/>
        <w:jc w:val="both"/>
      </w:pPr>
      <w:r>
        <w:rPr>
          <w:rFonts w:ascii="Times New Roman"/>
          <w:b w:val="false"/>
          <w:i w:val="false"/>
          <w:color w:val="000000"/>
          <w:sz w:val="28"/>
        </w:rPr>
        <w:t>
      2) өлшемшарттарды қолданады және есептейді;</w:t>
      </w:r>
    </w:p>
    <w:p>
      <w:pPr>
        <w:spacing w:after="0"/>
        <w:ind w:left="0"/>
        <w:jc w:val="both"/>
      </w:pPr>
      <w:r>
        <w:rPr>
          <w:rFonts w:ascii="Times New Roman"/>
          <w:b w:val="false"/>
          <w:i w:val="false"/>
          <w:color w:val="000000"/>
          <w:sz w:val="28"/>
        </w:rPr>
        <w:t>
      3) осы Қағидаларға 6-қосымшаға сәйкес конкурс қорытындылары туралы хаттаманы ресімдейді.</w:t>
      </w:r>
    </w:p>
    <w:bookmarkStart w:name="z205" w:id="182"/>
    <w:p>
      <w:pPr>
        <w:spacing w:after="0"/>
        <w:ind w:left="0"/>
        <w:jc w:val="both"/>
      </w:pPr>
      <w:r>
        <w:rPr>
          <w:rFonts w:ascii="Times New Roman"/>
          <w:b w:val="false"/>
          <w:i w:val="false"/>
          <w:color w:val="000000"/>
          <w:sz w:val="28"/>
        </w:rPr>
        <w:t>
      163.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182"/>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206" w:id="183"/>
    <w:p>
      <w:pPr>
        <w:spacing w:after="0"/>
        <w:ind w:left="0"/>
        <w:jc w:val="both"/>
      </w:pPr>
      <w:r>
        <w:rPr>
          <w:rFonts w:ascii="Times New Roman"/>
          <w:b w:val="false"/>
          <w:i w:val="false"/>
          <w:color w:val="000000"/>
          <w:sz w:val="28"/>
        </w:rPr>
        <w:t>
      164. Конкурс қорытындылары туралы хаттама:</w:t>
      </w:r>
    </w:p>
    <w:bookmarkEnd w:id="183"/>
    <w:p>
      <w:pPr>
        <w:spacing w:after="0"/>
        <w:ind w:left="0"/>
        <w:jc w:val="both"/>
      </w:pPr>
      <w:r>
        <w:rPr>
          <w:rFonts w:ascii="Times New Roman"/>
          <w:b w:val="false"/>
          <w:i w:val="false"/>
          <w:color w:val="000000"/>
          <w:sz w:val="28"/>
        </w:rPr>
        <w:t>
      1) осы Қағидалардың 159-тармағына сәйкес конкурстық комиссияның сауалдары туралы;</w:t>
      </w:r>
    </w:p>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Start w:name="z207" w:id="184"/>
    <w:p>
      <w:pPr>
        <w:spacing w:after="0"/>
        <w:ind w:left="0"/>
        <w:jc w:val="both"/>
      </w:pPr>
      <w:r>
        <w:rPr>
          <w:rFonts w:ascii="Times New Roman"/>
          <w:b w:val="false"/>
          <w:i w:val="false"/>
          <w:color w:val="000000"/>
          <w:sz w:val="28"/>
        </w:rPr>
        <w:t>
      165. Конкурстық комиссия конкурсқа қатысуға енгізілген өтінімді қамтамасыз етуді:</w:t>
      </w:r>
    </w:p>
    <w:bookmarkEnd w:id="184"/>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 жағдайда;</w:t>
      </w:r>
    </w:p>
    <w:p>
      <w:pPr>
        <w:spacing w:after="0"/>
        <w:ind w:left="0"/>
        <w:jc w:val="both"/>
      </w:pPr>
      <w:r>
        <w:rPr>
          <w:rFonts w:ascii="Times New Roman"/>
          <w:b w:val="false"/>
          <w:i w:val="false"/>
          <w:color w:val="000000"/>
          <w:sz w:val="28"/>
        </w:rPr>
        <w:t>
      2) конкурстық комиссияның:</w:t>
      </w:r>
    </w:p>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Start w:name="z208" w:id="185"/>
    <w:p>
      <w:pPr>
        <w:spacing w:after="0"/>
        <w:ind w:left="0"/>
        <w:jc w:val="both"/>
      </w:pPr>
      <w:r>
        <w:rPr>
          <w:rFonts w:ascii="Times New Roman"/>
          <w:b w:val="false"/>
          <w:i w:val="false"/>
          <w:color w:val="000000"/>
          <w:sz w:val="28"/>
        </w:rPr>
        <w:t>
      166.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185"/>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Start w:name="z209" w:id="1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186"/>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Start w:name="z211" w:id="187"/>
    <w:p>
      <w:pPr>
        <w:spacing w:after="0"/>
        <w:ind w:left="0"/>
        <w:jc w:val="both"/>
      </w:pPr>
      <w:r>
        <w:rPr>
          <w:rFonts w:ascii="Times New Roman"/>
          <w:b w:val="false"/>
          <w:i w:val="false"/>
          <w:color w:val="000000"/>
          <w:sz w:val="28"/>
        </w:rPr>
        <w:t>
      168.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187"/>
    <w:bookmarkStart w:name="z212" w:id="188"/>
    <w:p>
      <w:pPr>
        <w:spacing w:after="0"/>
        <w:ind w:left="0"/>
        <w:jc w:val="both"/>
      </w:pPr>
      <w:r>
        <w:rPr>
          <w:rFonts w:ascii="Times New Roman"/>
          <w:b w:val="false"/>
          <w:i w:val="false"/>
          <w:color w:val="000000"/>
          <w:sz w:val="28"/>
        </w:rPr>
        <w:t>
      169.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End w:id="188"/>
    <w:bookmarkStart w:name="z213" w:id="189"/>
    <w:p>
      <w:pPr>
        <w:spacing w:after="0"/>
        <w:ind w:left="0"/>
        <w:jc w:val="both"/>
      </w:pPr>
      <w:r>
        <w:rPr>
          <w:rFonts w:ascii="Times New Roman"/>
          <w:b w:val="false"/>
          <w:i w:val="false"/>
          <w:color w:val="000000"/>
          <w:sz w:val="28"/>
        </w:rPr>
        <w:t>
      170.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189"/>
    <w:bookmarkStart w:name="z214" w:id="190"/>
    <w:p>
      <w:pPr>
        <w:spacing w:after="0"/>
        <w:ind w:left="0"/>
        <w:jc w:val="both"/>
      </w:pPr>
      <w:r>
        <w:rPr>
          <w:rFonts w:ascii="Times New Roman"/>
          <w:b w:val="false"/>
          <w:i w:val="false"/>
          <w:color w:val="000000"/>
          <w:sz w:val="28"/>
        </w:rPr>
        <w:t>
      171.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190"/>
    <w:bookmarkStart w:name="z215" w:id="191"/>
    <w:p>
      <w:pPr>
        <w:spacing w:after="0"/>
        <w:ind w:left="0"/>
        <w:jc w:val="both"/>
      </w:pPr>
      <w:r>
        <w:rPr>
          <w:rFonts w:ascii="Times New Roman"/>
          <w:b w:val="false"/>
          <w:i w:val="false"/>
          <w:color w:val="000000"/>
          <w:sz w:val="28"/>
        </w:rPr>
        <w:t>
      172.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сәйкес өлшемшарттар бойынша балл қояды.</w:t>
      </w:r>
    </w:p>
    <w:bookmarkEnd w:id="191"/>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bookmarkStart w:name="z216" w:id="192"/>
    <w:p>
      <w:pPr>
        <w:spacing w:after="0"/>
        <w:ind w:left="0"/>
        <w:jc w:val="both"/>
      </w:pPr>
      <w:r>
        <w:rPr>
          <w:rFonts w:ascii="Times New Roman"/>
          <w:b w:val="false"/>
          <w:i w:val="false"/>
          <w:color w:val="000000"/>
          <w:sz w:val="28"/>
        </w:rPr>
        <w:t>
      173.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192"/>
    <w:p>
      <w:pPr>
        <w:spacing w:after="0"/>
        <w:ind w:left="0"/>
        <w:jc w:val="both"/>
      </w:pPr>
      <w:r>
        <w:rPr>
          <w:rFonts w:ascii="Times New Roman"/>
          <w:b w:val="false"/>
          <w:i w:val="false"/>
          <w:color w:val="000000"/>
          <w:sz w:val="28"/>
        </w:rPr>
        <w:t>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Start w:name="z217" w:id="193"/>
    <w:p>
      <w:pPr>
        <w:spacing w:after="0"/>
        <w:ind w:left="0"/>
        <w:jc w:val="both"/>
      </w:pPr>
      <w:r>
        <w:rPr>
          <w:rFonts w:ascii="Times New Roman"/>
          <w:b w:val="false"/>
          <w:i w:val="false"/>
          <w:color w:val="000000"/>
          <w:sz w:val="28"/>
        </w:rPr>
        <w:t>
      174. Конкурсты ұйымдастырушы:</w:t>
      </w:r>
    </w:p>
    <w:bookmarkEnd w:id="193"/>
    <w:p>
      <w:pPr>
        <w:spacing w:after="0"/>
        <w:ind w:left="0"/>
        <w:jc w:val="both"/>
      </w:pPr>
      <w:r>
        <w:rPr>
          <w:rFonts w:ascii="Times New Roman"/>
          <w:b w:val="false"/>
          <w:i w:val="false"/>
          <w:color w:val="000000"/>
          <w:sz w:val="28"/>
        </w:rPr>
        <w:t>
      1) ұсынылған өтінімдер болмаған;</w:t>
      </w:r>
    </w:p>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Start w:name="z218" w:id="194"/>
    <w:p>
      <w:pPr>
        <w:spacing w:after="0"/>
        <w:ind w:left="0"/>
        <w:jc w:val="both"/>
      </w:pPr>
      <w:r>
        <w:rPr>
          <w:rFonts w:ascii="Times New Roman"/>
          <w:b w:val="false"/>
          <w:i w:val="false"/>
          <w:color w:val="000000"/>
          <w:sz w:val="28"/>
        </w:rPr>
        <w:t>
      175. Конкурс өткізілмеді деп танылған кезде конкурсты ұйымдастырушы осы Қағидалардың 138-тармағына сәйкес конкурс өткізілмеді деп танылған күннен бастап бір жұмыс күнінен кешіктірмей конкурсты қайта өткізу туралы хабарлайды.</w:t>
      </w:r>
    </w:p>
    <w:bookmarkEnd w:id="194"/>
    <w:bookmarkStart w:name="z219" w:id="195"/>
    <w:p>
      <w:pPr>
        <w:spacing w:after="0"/>
        <w:ind w:left="0"/>
        <w:jc w:val="both"/>
      </w:pPr>
      <w:r>
        <w:rPr>
          <w:rFonts w:ascii="Times New Roman"/>
          <w:b w:val="false"/>
          <w:i w:val="false"/>
          <w:color w:val="000000"/>
          <w:sz w:val="28"/>
        </w:rPr>
        <w:t>
      176.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195"/>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Start w:name="z220" w:id="196"/>
    <w:p>
      <w:pPr>
        <w:spacing w:after="0"/>
        <w:ind w:left="0"/>
        <w:jc w:val="both"/>
      </w:pPr>
      <w:r>
        <w:rPr>
          <w:rFonts w:ascii="Times New Roman"/>
          <w:b w:val="false"/>
          <w:i w:val="false"/>
          <w:color w:val="000000"/>
          <w:sz w:val="28"/>
        </w:rPr>
        <w:t>
      177.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196"/>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Start w:name="z221" w:id="197"/>
    <w:p>
      <w:pPr>
        <w:spacing w:after="0"/>
        <w:ind w:left="0"/>
        <w:jc w:val="both"/>
      </w:pPr>
      <w:r>
        <w:rPr>
          <w:rFonts w:ascii="Times New Roman"/>
          <w:b w:val="false"/>
          <w:i w:val="false"/>
          <w:color w:val="000000"/>
          <w:sz w:val="28"/>
        </w:rPr>
        <w:t>
      178.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bookmarkEnd w:id="197"/>
    <w:bookmarkStart w:name="z222" w:id="198"/>
    <w:p>
      <w:pPr>
        <w:spacing w:after="0"/>
        <w:ind w:left="0"/>
        <w:jc w:val="both"/>
      </w:pPr>
      <w:r>
        <w:rPr>
          <w:rFonts w:ascii="Times New Roman"/>
          <w:b w:val="false"/>
          <w:i w:val="false"/>
          <w:color w:val="000000"/>
          <w:sz w:val="28"/>
        </w:rPr>
        <w:t>
      179. Осы Қағидалардың 174-тармағына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198"/>
    <w:p>
      <w:pPr>
        <w:spacing w:after="0"/>
        <w:ind w:left="0"/>
        <w:jc w:val="both"/>
      </w:pPr>
      <w:r>
        <w:rPr>
          <w:rFonts w:ascii="Times New Roman"/>
          <w:b w:val="false"/>
          <w:i w:val="false"/>
          <w:color w:val="000000"/>
          <w:sz w:val="28"/>
        </w:rPr>
        <w:t>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pPr>
        <w:spacing w:after="0"/>
        <w:ind w:left="0"/>
        <w:jc w:val="both"/>
      </w:pPr>
      <w:r>
        <w:rPr>
          <w:rFonts w:ascii="Times New Roman"/>
          <w:b w:val="false"/>
          <w:i w:val="false"/>
          <w:color w:val="000000"/>
          <w:sz w:val="28"/>
        </w:rPr>
        <w:t>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туралы растау жібереді.</w:t>
      </w:r>
    </w:p>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pPr>
        <w:spacing w:after="0"/>
        <w:ind w:left="0"/>
        <w:jc w:val="both"/>
      </w:pPr>
      <w:r>
        <w:rPr>
          <w:rFonts w:ascii="Times New Roman"/>
          <w:b w:val="false"/>
          <w:i w:val="false"/>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bookmarkStart w:name="z223" w:id="199"/>
    <w:p>
      <w:pPr>
        <w:spacing w:after="0"/>
        <w:ind w:left="0"/>
        <w:jc w:val="both"/>
      </w:pPr>
      <w:r>
        <w:rPr>
          <w:rFonts w:ascii="Times New Roman"/>
          <w:b w:val="false"/>
          <w:i w:val="false"/>
          <w:color w:val="000000"/>
          <w:sz w:val="28"/>
        </w:rPr>
        <w:t>
      180.Әлеуетті өнім беруші:</w:t>
      </w:r>
    </w:p>
    <w:bookmarkEnd w:id="199"/>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224" w:id="200"/>
    <w:p>
      <w:pPr>
        <w:spacing w:after="0"/>
        <w:ind w:left="0"/>
        <w:jc w:val="both"/>
      </w:pPr>
      <w:r>
        <w:rPr>
          <w:rFonts w:ascii="Times New Roman"/>
          <w:b w:val="false"/>
          <w:i w:val="false"/>
          <w:color w:val="000000"/>
          <w:sz w:val="28"/>
        </w:rPr>
        <w:t>
      181.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200"/>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225" w:id="201"/>
    <w:p>
      <w:pPr>
        <w:spacing w:after="0"/>
        <w:ind w:left="0"/>
        <w:jc w:val="both"/>
      </w:pPr>
      <w:r>
        <w:rPr>
          <w:rFonts w:ascii="Times New Roman"/>
          <w:b w:val="false"/>
          <w:i w:val="false"/>
          <w:color w:val="000000"/>
          <w:sz w:val="28"/>
        </w:rPr>
        <w:t>
      182.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201"/>
    <w:bookmarkStart w:name="z226" w:id="202"/>
    <w:p>
      <w:pPr>
        <w:spacing w:after="0"/>
        <w:ind w:left="0"/>
        <w:jc w:val="both"/>
      </w:pPr>
      <w:r>
        <w:rPr>
          <w:rFonts w:ascii="Times New Roman"/>
          <w:b w:val="false"/>
          <w:i w:val="false"/>
          <w:color w:val="000000"/>
          <w:sz w:val="28"/>
        </w:rPr>
        <w:t>
      183.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202"/>
    <w:bookmarkStart w:name="z227" w:id="203"/>
    <w:p>
      <w:pPr>
        <w:spacing w:after="0"/>
        <w:ind w:left="0"/>
        <w:jc w:val="both"/>
      </w:pPr>
      <w:r>
        <w:rPr>
          <w:rFonts w:ascii="Times New Roman"/>
          <w:b w:val="false"/>
          <w:i w:val="false"/>
          <w:color w:val="000000"/>
          <w:sz w:val="28"/>
        </w:rPr>
        <w:t>
      184.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203"/>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228" w:id="204"/>
    <w:p>
      <w:pPr>
        <w:spacing w:after="0"/>
        <w:ind w:left="0"/>
        <w:jc w:val="both"/>
      </w:pPr>
      <w:r>
        <w:rPr>
          <w:rFonts w:ascii="Times New Roman"/>
          <w:b w:val="false"/>
          <w:i w:val="false"/>
          <w:color w:val="000000"/>
          <w:sz w:val="28"/>
        </w:rPr>
        <w:t>
      185. Түскен күннен бастап екі жұмыс күні ішінде шағым оны берген тұлғаға мынадай жағдайларда қараусыз қайтарылады:</w:t>
      </w:r>
    </w:p>
    <w:bookmarkEnd w:id="204"/>
    <w:p>
      <w:pPr>
        <w:spacing w:after="0"/>
        <w:ind w:left="0"/>
        <w:jc w:val="both"/>
      </w:pPr>
      <w:r>
        <w:rPr>
          <w:rFonts w:ascii="Times New Roman"/>
          <w:b w:val="false"/>
          <w:i w:val="false"/>
          <w:color w:val="000000"/>
          <w:sz w:val="28"/>
        </w:rPr>
        <w:t>
      1) шағым осы Қағидалардың 184-тармағында белгіленген нормаларға сәйкес келмесе;</w:t>
      </w:r>
    </w:p>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Start w:name="z229" w:id="205"/>
    <w:p>
      <w:pPr>
        <w:spacing w:after="0"/>
        <w:ind w:left="0"/>
        <w:jc w:val="both"/>
      </w:pPr>
      <w:r>
        <w:rPr>
          <w:rFonts w:ascii="Times New Roman"/>
          <w:b w:val="false"/>
          <w:i w:val="false"/>
          <w:color w:val="000000"/>
          <w:sz w:val="28"/>
        </w:rPr>
        <w:t>
      186.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bookmarkEnd w:id="205"/>
    <w:bookmarkStart w:name="z230" w:id="206"/>
    <w:p>
      <w:pPr>
        <w:spacing w:after="0"/>
        <w:ind w:left="0"/>
        <w:jc w:val="both"/>
      </w:pPr>
      <w:r>
        <w:rPr>
          <w:rFonts w:ascii="Times New Roman"/>
          <w:b w:val="false"/>
          <w:i w:val="false"/>
          <w:color w:val="000000"/>
          <w:sz w:val="28"/>
        </w:rPr>
        <w:t xml:space="preserve">
      187.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шартқа сәйкес жасалған тауарларды жеткізу туралы қол қойылған шартты жібереді.</w:t>
      </w:r>
    </w:p>
    <w:bookmarkEnd w:id="206"/>
    <w:bookmarkStart w:name="z231" w:id="207"/>
    <w:p>
      <w:pPr>
        <w:spacing w:after="0"/>
        <w:ind w:left="0"/>
        <w:jc w:val="both"/>
      </w:pPr>
      <w:r>
        <w:rPr>
          <w:rFonts w:ascii="Times New Roman"/>
          <w:b w:val="false"/>
          <w:i w:val="false"/>
          <w:color w:val="000000"/>
          <w:sz w:val="28"/>
        </w:rPr>
        <w:t>
      188.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207"/>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pPr>
        <w:spacing w:after="0"/>
        <w:ind w:left="0"/>
        <w:jc w:val="both"/>
      </w:pPr>
      <w:r>
        <w:rPr>
          <w:rFonts w:ascii="Times New Roman"/>
          <w:b w:val="false"/>
          <w:i w:val="false"/>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bookmarkStart w:name="z232" w:id="208"/>
    <w:p>
      <w:pPr>
        <w:spacing w:after="0"/>
        <w:ind w:left="0"/>
        <w:jc w:val="both"/>
      </w:pPr>
      <w:r>
        <w:rPr>
          <w:rFonts w:ascii="Times New Roman"/>
          <w:b w:val="false"/>
          <w:i w:val="false"/>
          <w:color w:val="000000"/>
          <w:sz w:val="28"/>
        </w:rPr>
        <w:t>
      189.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bookmarkEnd w:id="208"/>
    <w:bookmarkStart w:name="z233" w:id="209"/>
    <w:p>
      <w:pPr>
        <w:spacing w:after="0"/>
        <w:ind w:left="0"/>
        <w:jc w:val="both"/>
      </w:pPr>
      <w:r>
        <w:rPr>
          <w:rFonts w:ascii="Times New Roman"/>
          <w:b w:val="false"/>
          <w:i w:val="false"/>
          <w:color w:val="000000"/>
          <w:sz w:val="28"/>
        </w:rPr>
        <w:t>
      190. Өнім беруші шарт жасалған күннен бастап он жұмыс күні ішінде шарттың орындалуын қамтамасыз етуді енгізеді.</w:t>
      </w:r>
    </w:p>
    <w:bookmarkEnd w:id="209"/>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234" w:id="210"/>
    <w:p>
      <w:pPr>
        <w:spacing w:after="0"/>
        <w:ind w:left="0"/>
        <w:jc w:val="both"/>
      </w:pPr>
      <w:r>
        <w:rPr>
          <w:rFonts w:ascii="Times New Roman"/>
          <w:b w:val="false"/>
          <w:i w:val="false"/>
          <w:color w:val="000000"/>
          <w:sz w:val="28"/>
        </w:rPr>
        <w:t>
      191. Шарттық міндеттемелерді орындау процесінде туындайтын барлық даулар Қазақстан Республикасының азаматтық заңнамасына сәйкес шешіледі.</w:t>
      </w:r>
    </w:p>
    <w:bookmarkEnd w:id="210"/>
    <w:bookmarkStart w:name="z235" w:id="211"/>
    <w:p>
      <w:pPr>
        <w:spacing w:after="0"/>
        <w:ind w:left="0"/>
        <w:jc w:val="both"/>
      </w:pPr>
      <w:r>
        <w:rPr>
          <w:rFonts w:ascii="Times New Roman"/>
          <w:b w:val="false"/>
          <w:i w:val="false"/>
          <w:color w:val="000000"/>
          <w:sz w:val="28"/>
        </w:rPr>
        <w:t>
      192.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211"/>
    <w:bookmarkStart w:name="z236" w:id="212"/>
    <w:p>
      <w:pPr>
        <w:spacing w:after="0"/>
        <w:ind w:left="0"/>
        <w:jc w:val="both"/>
      </w:pPr>
      <w:r>
        <w:rPr>
          <w:rFonts w:ascii="Times New Roman"/>
          <w:b w:val="false"/>
          <w:i w:val="false"/>
          <w:color w:val="000000"/>
          <w:sz w:val="28"/>
        </w:rPr>
        <w:t>
      193. Көрсетілген мерзім ішінде шартқа қол қоймаған әлеуетті өнім беруші шарт жасасудан жалтарған болып есептеледі.</w:t>
      </w:r>
    </w:p>
    <w:bookmarkEnd w:id="212"/>
    <w:bookmarkStart w:name="z237" w:id="213"/>
    <w:p>
      <w:pPr>
        <w:spacing w:after="0"/>
        <w:ind w:left="0"/>
        <w:jc w:val="both"/>
      </w:pPr>
      <w:r>
        <w:rPr>
          <w:rFonts w:ascii="Times New Roman"/>
          <w:b w:val="false"/>
          <w:i w:val="false"/>
          <w:color w:val="000000"/>
          <w:sz w:val="28"/>
        </w:rPr>
        <w:t>
      194.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bookmarkEnd w:id="213"/>
    <w:bookmarkStart w:name="z238" w:id="214"/>
    <w:p>
      <w:pPr>
        <w:spacing w:after="0"/>
        <w:ind w:left="0"/>
        <w:jc w:val="both"/>
      </w:pPr>
      <w:r>
        <w:rPr>
          <w:rFonts w:ascii="Times New Roman"/>
          <w:b w:val="false"/>
          <w:i w:val="false"/>
          <w:color w:val="000000"/>
          <w:sz w:val="28"/>
        </w:rPr>
        <w:t>
      195.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214"/>
    <w:bookmarkStart w:name="z239" w:id="215"/>
    <w:p>
      <w:pPr>
        <w:spacing w:after="0"/>
        <w:ind w:left="0"/>
        <w:jc w:val="both"/>
      </w:pPr>
      <w:r>
        <w:rPr>
          <w:rFonts w:ascii="Times New Roman"/>
          <w:b w:val="false"/>
          <w:i w:val="false"/>
          <w:color w:val="000000"/>
          <w:sz w:val="28"/>
        </w:rPr>
        <w:t>
      196.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215"/>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240" w:id="216"/>
    <w:p>
      <w:pPr>
        <w:spacing w:after="0"/>
        <w:ind w:left="0"/>
        <w:jc w:val="both"/>
      </w:pPr>
      <w:r>
        <w:rPr>
          <w:rFonts w:ascii="Times New Roman"/>
          <w:b w:val="false"/>
          <w:i w:val="false"/>
          <w:color w:val="000000"/>
          <w:sz w:val="28"/>
        </w:rPr>
        <w:t>
      197.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216"/>
    <w:bookmarkStart w:name="z241" w:id="217"/>
    <w:p>
      <w:pPr>
        <w:spacing w:after="0"/>
        <w:ind w:left="0"/>
        <w:jc w:val="both"/>
      </w:pPr>
      <w:r>
        <w:rPr>
          <w:rFonts w:ascii="Times New Roman"/>
          <w:b w:val="false"/>
          <w:i w:val="false"/>
          <w:color w:val="000000"/>
          <w:sz w:val="28"/>
        </w:rPr>
        <w:t>
      198.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217"/>
    <w:bookmarkStart w:name="z242" w:id="218"/>
    <w:p>
      <w:pPr>
        <w:spacing w:after="0"/>
        <w:ind w:left="0"/>
        <w:jc w:val="both"/>
      </w:pPr>
      <w:r>
        <w:rPr>
          <w:rFonts w:ascii="Times New Roman"/>
          <w:b w:val="false"/>
          <w:i w:val="false"/>
          <w:color w:val="000000"/>
          <w:sz w:val="28"/>
        </w:rPr>
        <w:t>
      199. Шарттың орындалуын қамтамасыз ету мөлшерін конкурсты ұйымдастырушы шарттың жалпы сомасының үш пайызы мөлшерінде белгілейді.</w:t>
      </w:r>
    </w:p>
    <w:bookmarkEnd w:id="218"/>
    <w:bookmarkStart w:name="z243" w:id="219"/>
    <w:p>
      <w:pPr>
        <w:spacing w:after="0"/>
        <w:ind w:left="0"/>
        <w:jc w:val="both"/>
      </w:pPr>
      <w:r>
        <w:rPr>
          <w:rFonts w:ascii="Times New Roman"/>
          <w:b w:val="false"/>
          <w:i w:val="false"/>
          <w:color w:val="000000"/>
          <w:sz w:val="28"/>
        </w:rPr>
        <w:t>
      200. Өнім беруші шарттың орындалуын қамтамасыз етудің мынадай түрлерінің бірін таңдай алады:</w:t>
      </w:r>
    </w:p>
    <w:bookmarkEnd w:id="219"/>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244" w:id="220"/>
    <w:p>
      <w:pPr>
        <w:spacing w:after="0"/>
        <w:ind w:left="0"/>
        <w:jc w:val="both"/>
      </w:pPr>
      <w:r>
        <w:rPr>
          <w:rFonts w:ascii="Times New Roman"/>
          <w:b w:val="false"/>
          <w:i w:val="false"/>
          <w:color w:val="000000"/>
          <w:sz w:val="28"/>
        </w:rPr>
        <w:t>
      201. Шарттың орындалғаны туралы құжаттар (тауарды қабылдау-тапсыру актісі, шот-фактура) электрондық нысанда ресімделеді.</w:t>
      </w:r>
    </w:p>
    <w:bookmarkEnd w:id="220"/>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pPr>
        <w:spacing w:after="0"/>
        <w:ind w:left="0"/>
        <w:jc w:val="both"/>
      </w:pPr>
      <w:r>
        <w:rPr>
          <w:rFonts w:ascii="Times New Roman"/>
          <w:b w:val="false"/>
          <w:i w:val="false"/>
          <w:color w:val="000000"/>
          <w:sz w:val="28"/>
        </w:rPr>
        <w:t>
      3) тапсырыс берушінің тауарды қабылдауы;</w:t>
      </w:r>
    </w:p>
    <w:p>
      <w:pPr>
        <w:spacing w:after="0"/>
        <w:ind w:left="0"/>
        <w:jc w:val="both"/>
      </w:pPr>
      <w:r>
        <w:rPr>
          <w:rFonts w:ascii="Times New Roman"/>
          <w:b w:val="false"/>
          <w:i w:val="false"/>
          <w:color w:val="000000"/>
          <w:sz w:val="28"/>
        </w:rPr>
        <w:t>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5) тапсырыс берушінің жеткізілген тауар үшін ақы төлеуі.</w:t>
      </w:r>
    </w:p>
    <w:bookmarkStart w:name="z245" w:id="221"/>
    <w:p>
      <w:pPr>
        <w:spacing w:after="0"/>
        <w:ind w:left="0"/>
        <w:jc w:val="both"/>
      </w:pPr>
      <w:r>
        <w:rPr>
          <w:rFonts w:ascii="Times New Roman"/>
          <w:b w:val="false"/>
          <w:i w:val="false"/>
          <w:color w:val="000000"/>
          <w:sz w:val="28"/>
        </w:rPr>
        <w:t>
      202.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bookmarkEnd w:id="221"/>
    <w:bookmarkStart w:name="z246" w:id="222"/>
    <w:p>
      <w:pPr>
        <w:spacing w:after="0"/>
        <w:ind w:left="0"/>
        <w:jc w:val="both"/>
      </w:pPr>
      <w:r>
        <w:rPr>
          <w:rFonts w:ascii="Times New Roman"/>
          <w:b w:val="false"/>
          <w:i w:val="false"/>
          <w:color w:val="000000"/>
          <w:sz w:val="28"/>
        </w:rPr>
        <w:t>
      203.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bookmarkEnd w:id="222"/>
    <w:bookmarkStart w:name="z247" w:id="223"/>
    <w:p>
      <w:pPr>
        <w:spacing w:after="0"/>
        <w:ind w:left="0"/>
        <w:jc w:val="left"/>
      </w:pPr>
      <w:r>
        <w:rPr>
          <w:rFonts w:ascii="Times New Roman"/>
          <w:b/>
          <w:i w:val="false"/>
          <w:color w:val="000000"/>
        </w:rPr>
        <w:t xml:space="preserve"> 2-параграф. Мемлекеттік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bookmarkEnd w:id="223"/>
    <w:bookmarkStart w:name="z248" w:id="224"/>
    <w:p>
      <w:pPr>
        <w:spacing w:after="0"/>
        <w:ind w:left="0"/>
        <w:jc w:val="both"/>
      </w:pPr>
      <w:r>
        <w:rPr>
          <w:rFonts w:ascii="Times New Roman"/>
          <w:b w:val="false"/>
          <w:i w:val="false"/>
          <w:color w:val="000000"/>
          <w:sz w:val="28"/>
        </w:rPr>
        <w:t>
      204. Конкурстық негізде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224"/>
    <w:p>
      <w:pPr>
        <w:spacing w:after="0"/>
        <w:ind w:left="0"/>
        <w:jc w:val="both"/>
      </w:pPr>
      <w:r>
        <w:rPr>
          <w:rFonts w:ascii="Times New Roman"/>
          <w:b w:val="false"/>
          <w:i w:val="false"/>
          <w:color w:val="000000"/>
          <w:sz w:val="28"/>
        </w:rPr>
        <w:t>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pPr>
        <w:spacing w:after="0"/>
        <w:ind w:left="0"/>
        <w:jc w:val="both"/>
      </w:pPr>
      <w:r>
        <w:rPr>
          <w:rFonts w:ascii="Times New Roman"/>
          <w:b w:val="false"/>
          <w:i w:val="false"/>
          <w:color w:val="000000"/>
          <w:sz w:val="28"/>
        </w:rPr>
        <w:t>
      3) конкурстық құжаттаманы бекіту;</w:t>
      </w:r>
    </w:p>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10) конкурс қорытындылары туралы хаттама негізінде тапсырыс берушінің, ұйымдастырушының жеңімпазбен шарт жасасуы.</w:t>
      </w:r>
    </w:p>
    <w:bookmarkStart w:name="z249" w:id="225"/>
    <w:p>
      <w:pPr>
        <w:spacing w:after="0"/>
        <w:ind w:left="0"/>
        <w:jc w:val="both"/>
      </w:pPr>
      <w:r>
        <w:rPr>
          <w:rFonts w:ascii="Times New Roman"/>
          <w:b w:val="false"/>
          <w:i w:val="false"/>
          <w:color w:val="000000"/>
          <w:sz w:val="28"/>
        </w:rPr>
        <w:t>
      205.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bookmarkEnd w:id="225"/>
    <w:bookmarkStart w:name="z250" w:id="226"/>
    <w:p>
      <w:pPr>
        <w:spacing w:after="0"/>
        <w:ind w:left="0"/>
        <w:jc w:val="both"/>
      </w:pPr>
      <w:r>
        <w:rPr>
          <w:rFonts w:ascii="Times New Roman"/>
          <w:b w:val="false"/>
          <w:i w:val="false"/>
          <w:color w:val="000000"/>
          <w:sz w:val="28"/>
        </w:rPr>
        <w:t>
      206.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bookmarkEnd w:id="226"/>
    <w:bookmarkStart w:name="z251" w:id="227"/>
    <w:p>
      <w:pPr>
        <w:spacing w:after="0"/>
        <w:ind w:left="0"/>
        <w:jc w:val="both"/>
      </w:pPr>
      <w:r>
        <w:rPr>
          <w:rFonts w:ascii="Times New Roman"/>
          <w:b w:val="false"/>
          <w:i w:val="false"/>
          <w:color w:val="000000"/>
          <w:sz w:val="28"/>
        </w:rPr>
        <w:t xml:space="preserve">
      207.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End w:id="227"/>
    <w:bookmarkStart w:name="z252" w:id="228"/>
    <w:p>
      <w:pPr>
        <w:spacing w:after="0"/>
        <w:ind w:left="0"/>
        <w:jc w:val="both"/>
      </w:pPr>
      <w:r>
        <w:rPr>
          <w:rFonts w:ascii="Times New Roman"/>
          <w:b w:val="false"/>
          <w:i w:val="false"/>
          <w:color w:val="000000"/>
          <w:sz w:val="28"/>
        </w:rPr>
        <w:t>
      208.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228"/>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Start w:name="z253" w:id="229"/>
    <w:p>
      <w:pPr>
        <w:spacing w:after="0"/>
        <w:ind w:left="0"/>
        <w:jc w:val="both"/>
      </w:pPr>
      <w:r>
        <w:rPr>
          <w:rFonts w:ascii="Times New Roman"/>
          <w:b w:val="false"/>
          <w:i w:val="false"/>
          <w:color w:val="000000"/>
          <w:sz w:val="28"/>
        </w:rPr>
        <w:t>
      209.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229"/>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254"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230"/>
    <w:bookmarkStart w:name="z256" w:id="231"/>
    <w:p>
      <w:pPr>
        <w:spacing w:after="0"/>
        <w:ind w:left="0"/>
        <w:jc w:val="both"/>
      </w:pPr>
      <w:r>
        <w:rPr>
          <w:rFonts w:ascii="Times New Roman"/>
          <w:b w:val="false"/>
          <w:i w:val="false"/>
          <w:color w:val="000000"/>
          <w:sz w:val="28"/>
        </w:rPr>
        <w:t>
      211.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231"/>
    <w:bookmarkStart w:name="z257" w:id="232"/>
    <w:p>
      <w:pPr>
        <w:spacing w:after="0"/>
        <w:ind w:left="0"/>
        <w:jc w:val="both"/>
      </w:pPr>
      <w:r>
        <w:rPr>
          <w:rFonts w:ascii="Times New Roman"/>
          <w:b w:val="false"/>
          <w:i w:val="false"/>
          <w:color w:val="000000"/>
          <w:sz w:val="28"/>
        </w:rPr>
        <w:t>
      212.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232"/>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258" w:id="233"/>
    <w:p>
      <w:pPr>
        <w:spacing w:after="0"/>
        <w:ind w:left="0"/>
        <w:jc w:val="both"/>
      </w:pPr>
      <w:r>
        <w:rPr>
          <w:rFonts w:ascii="Times New Roman"/>
          <w:b w:val="false"/>
          <w:i w:val="false"/>
          <w:color w:val="000000"/>
          <w:sz w:val="28"/>
        </w:rPr>
        <w:t>
      213.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bookmarkEnd w:id="233"/>
    <w:bookmarkStart w:name="z259" w:id="234"/>
    <w:p>
      <w:pPr>
        <w:spacing w:after="0"/>
        <w:ind w:left="0"/>
        <w:jc w:val="both"/>
      </w:pPr>
      <w:r>
        <w:rPr>
          <w:rFonts w:ascii="Times New Roman"/>
          <w:b w:val="false"/>
          <w:i w:val="false"/>
          <w:color w:val="000000"/>
          <w:sz w:val="28"/>
        </w:rPr>
        <w:t>
      214.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234"/>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260" w:id="235"/>
    <w:p>
      <w:pPr>
        <w:spacing w:after="0"/>
        <w:ind w:left="0"/>
        <w:jc w:val="both"/>
      </w:pPr>
      <w:r>
        <w:rPr>
          <w:rFonts w:ascii="Times New Roman"/>
          <w:b w:val="false"/>
          <w:i w:val="false"/>
          <w:color w:val="000000"/>
          <w:sz w:val="28"/>
        </w:rPr>
        <w:t>
      215.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235"/>
    <w:bookmarkStart w:name="z261" w:id="236"/>
    <w:p>
      <w:pPr>
        <w:spacing w:after="0"/>
        <w:ind w:left="0"/>
        <w:jc w:val="both"/>
      </w:pPr>
      <w:r>
        <w:rPr>
          <w:rFonts w:ascii="Times New Roman"/>
          <w:b w:val="false"/>
          <w:i w:val="false"/>
          <w:color w:val="000000"/>
          <w:sz w:val="28"/>
        </w:rPr>
        <w:t>
      216. Конкурстық комиссия оны құру туралы шешім күшіне енген күннен бастап әрекет етеді және шарт жасалған күні өз қызметін тоқтатады.</w:t>
      </w:r>
    </w:p>
    <w:bookmarkEnd w:id="236"/>
    <w:bookmarkStart w:name="z262" w:id="237"/>
    <w:p>
      <w:pPr>
        <w:spacing w:after="0"/>
        <w:ind w:left="0"/>
        <w:jc w:val="both"/>
      </w:pPr>
      <w:r>
        <w:rPr>
          <w:rFonts w:ascii="Times New Roman"/>
          <w:b w:val="false"/>
          <w:i w:val="false"/>
          <w:color w:val="000000"/>
          <w:sz w:val="28"/>
        </w:rPr>
        <w:t>
      217.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237"/>
    <w:bookmarkStart w:name="z263" w:id="238"/>
    <w:p>
      <w:pPr>
        <w:spacing w:after="0"/>
        <w:ind w:left="0"/>
        <w:jc w:val="both"/>
      </w:pPr>
      <w:r>
        <w:rPr>
          <w:rFonts w:ascii="Times New Roman"/>
          <w:b w:val="false"/>
          <w:i w:val="false"/>
          <w:color w:val="000000"/>
          <w:sz w:val="28"/>
        </w:rPr>
        <w:t>
      218.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238"/>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Start w:name="z264" w:id="239"/>
    <w:p>
      <w:pPr>
        <w:spacing w:after="0"/>
        <w:ind w:left="0"/>
        <w:jc w:val="both"/>
      </w:pPr>
      <w:r>
        <w:rPr>
          <w:rFonts w:ascii="Times New Roman"/>
          <w:b w:val="false"/>
          <w:i w:val="false"/>
          <w:color w:val="000000"/>
          <w:sz w:val="28"/>
        </w:rPr>
        <w:t>
      219. Конкурстық комиссияның хатшысы:</w:t>
      </w:r>
    </w:p>
    <w:bookmarkEnd w:id="239"/>
    <w:p>
      <w:pPr>
        <w:spacing w:after="0"/>
        <w:ind w:left="0"/>
        <w:jc w:val="both"/>
      </w:pPr>
      <w:r>
        <w:rPr>
          <w:rFonts w:ascii="Times New Roman"/>
          <w:b w:val="false"/>
          <w:i w:val="false"/>
          <w:color w:val="000000"/>
          <w:sz w:val="28"/>
        </w:rPr>
        <w:t>
      1) конкурстық құжаттаманы қалыптастырады және веб-порталға орналастырады;</w:t>
      </w:r>
    </w:p>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pPr>
        <w:spacing w:after="0"/>
        <w:ind w:left="0"/>
        <w:jc w:val="both"/>
      </w:pPr>
      <w:r>
        <w:rPr>
          <w:rFonts w:ascii="Times New Roman"/>
          <w:b w:val="false"/>
          <w:i w:val="false"/>
          <w:color w:val="000000"/>
          <w:sz w:val="28"/>
        </w:rPr>
        <w:t>
      3) осы Қағидаларда көзделген функцияларды жүзеге асырады.</w:t>
      </w:r>
    </w:p>
    <w:bookmarkStart w:name="z265" w:id="240"/>
    <w:p>
      <w:pPr>
        <w:spacing w:after="0"/>
        <w:ind w:left="0"/>
        <w:jc w:val="both"/>
      </w:pPr>
      <w:r>
        <w:rPr>
          <w:rFonts w:ascii="Times New Roman"/>
          <w:b w:val="false"/>
          <w:i w:val="false"/>
          <w:color w:val="000000"/>
          <w:sz w:val="28"/>
        </w:rPr>
        <w:t xml:space="preserve">
      220.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Үлгілік конкурстық құжаттамаға сәйкес конкурстық құжаттаманы әзірлейді және бекітеді, ол мыналарды қамтиды:</w:t>
      </w:r>
    </w:p>
    <w:bookmarkEnd w:id="240"/>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құжаттамаға техникалық тапсырма;</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тұлғалар үшін конкурсқа қатысуға өтінім;</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тауарларды жеткізушіні таңдау өлшемшарттары;</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Start w:name="z266" w:id="241"/>
    <w:p>
      <w:pPr>
        <w:spacing w:after="0"/>
        <w:ind w:left="0"/>
        <w:jc w:val="both"/>
      </w:pPr>
      <w:r>
        <w:rPr>
          <w:rFonts w:ascii="Times New Roman"/>
          <w:b w:val="false"/>
          <w:i w:val="false"/>
          <w:color w:val="000000"/>
          <w:sz w:val="28"/>
        </w:rPr>
        <w:t>
      221.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241"/>
    <w:p>
      <w:pPr>
        <w:spacing w:after="0"/>
        <w:ind w:left="0"/>
        <w:jc w:val="both"/>
      </w:pPr>
      <w:r>
        <w:rPr>
          <w:rFonts w:ascii="Times New Roman"/>
          <w:b w:val="false"/>
          <w:i w:val="false"/>
          <w:color w:val="000000"/>
          <w:sz w:val="28"/>
        </w:rPr>
        <w:t>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bookmarkStart w:name="z267" w:id="242"/>
    <w:p>
      <w:pPr>
        <w:spacing w:after="0"/>
        <w:ind w:left="0"/>
        <w:jc w:val="both"/>
      </w:pPr>
      <w:r>
        <w:rPr>
          <w:rFonts w:ascii="Times New Roman"/>
          <w:b w:val="false"/>
          <w:i w:val="false"/>
          <w:color w:val="000000"/>
          <w:sz w:val="28"/>
        </w:rPr>
        <w:t>
      222.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242"/>
    <w:bookmarkStart w:name="z268" w:id="243"/>
    <w:p>
      <w:pPr>
        <w:spacing w:after="0"/>
        <w:ind w:left="0"/>
        <w:jc w:val="both"/>
      </w:pPr>
      <w:r>
        <w:rPr>
          <w:rFonts w:ascii="Times New Roman"/>
          <w:b w:val="false"/>
          <w:i w:val="false"/>
          <w:color w:val="000000"/>
          <w:sz w:val="28"/>
        </w:rPr>
        <w:t>
      223. Конкурсқа қатысу үшін әлеуетті өнім беруші келесі біліктілік талаптарына сәйкес келеді:</w:t>
      </w:r>
    </w:p>
    <w:bookmarkEnd w:id="243"/>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pPr>
        <w:spacing w:after="0"/>
        <w:ind w:left="0"/>
        <w:jc w:val="both"/>
      </w:pPr>
      <w:r>
        <w:rPr>
          <w:rFonts w:ascii="Times New Roman"/>
          <w:b w:val="false"/>
          <w:i w:val="false"/>
          <w:color w:val="000000"/>
          <w:sz w:val="28"/>
        </w:rPr>
        <w:t>
      2) банкроттық не таратылу рәсіміне жатқызылмауы;</w:t>
      </w:r>
    </w:p>
    <w:p>
      <w:pPr>
        <w:spacing w:after="0"/>
        <w:ind w:left="0"/>
        <w:jc w:val="both"/>
      </w:pPr>
      <w:r>
        <w:rPr>
          <w:rFonts w:ascii="Times New Roman"/>
          <w:b w:val="false"/>
          <w:i w:val="false"/>
          <w:color w:val="000000"/>
          <w:sz w:val="28"/>
        </w:rPr>
        <w:t>
      3) материалдық және еңбек ресурстарының болуы.</w:t>
      </w:r>
    </w:p>
    <w:bookmarkStart w:name="z269" w:id="244"/>
    <w:p>
      <w:pPr>
        <w:spacing w:after="0"/>
        <w:ind w:left="0"/>
        <w:jc w:val="both"/>
      </w:pPr>
      <w:r>
        <w:rPr>
          <w:rFonts w:ascii="Times New Roman"/>
          <w:b w:val="false"/>
          <w:i w:val="false"/>
          <w:color w:val="000000"/>
          <w:sz w:val="28"/>
        </w:rPr>
        <w:t>
      224.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bookmarkEnd w:id="244"/>
    <w:bookmarkStart w:name="z270" w:id="245"/>
    <w:p>
      <w:pPr>
        <w:spacing w:after="0"/>
        <w:ind w:left="0"/>
        <w:jc w:val="both"/>
      </w:pPr>
      <w:r>
        <w:rPr>
          <w:rFonts w:ascii="Times New Roman"/>
          <w:b w:val="false"/>
          <w:i w:val="false"/>
          <w:color w:val="000000"/>
          <w:sz w:val="28"/>
        </w:rPr>
        <w:t>
      225.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245"/>
    <w:bookmarkStart w:name="z271" w:id="246"/>
    <w:p>
      <w:pPr>
        <w:spacing w:after="0"/>
        <w:ind w:left="0"/>
        <w:jc w:val="both"/>
      </w:pPr>
      <w:r>
        <w:rPr>
          <w:rFonts w:ascii="Times New Roman"/>
          <w:b w:val="false"/>
          <w:i w:val="false"/>
          <w:color w:val="000000"/>
          <w:sz w:val="28"/>
        </w:rPr>
        <w:t xml:space="preserve">
      226. Конкурсты ұйымдастырушы конкурстық құжаттама бекітілген күннен бастап үш жұмыс күнінен кешіктірмей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 орналастырады.</w:t>
      </w:r>
    </w:p>
    <w:bookmarkEnd w:id="246"/>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bookmarkStart w:name="z272" w:id="247"/>
    <w:p>
      <w:pPr>
        <w:spacing w:after="0"/>
        <w:ind w:left="0"/>
        <w:jc w:val="both"/>
      </w:pPr>
      <w:r>
        <w:rPr>
          <w:rFonts w:ascii="Times New Roman"/>
          <w:b w:val="false"/>
          <w:i w:val="false"/>
          <w:color w:val="000000"/>
          <w:sz w:val="28"/>
        </w:rPr>
        <w:t>
      227.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247"/>
    <w:p>
      <w:pPr>
        <w:spacing w:after="0"/>
        <w:ind w:left="0"/>
        <w:jc w:val="both"/>
      </w:pPr>
      <w:r>
        <w:rPr>
          <w:rFonts w:ascii="Times New Roman"/>
          <w:b w:val="false"/>
          <w:i w:val="false"/>
          <w:color w:val="000000"/>
          <w:sz w:val="28"/>
        </w:rPr>
        <w:t>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273" w:id="248"/>
    <w:p>
      <w:pPr>
        <w:spacing w:after="0"/>
        <w:ind w:left="0"/>
        <w:jc w:val="both"/>
      </w:pPr>
      <w:r>
        <w:rPr>
          <w:rFonts w:ascii="Times New Roman"/>
          <w:b w:val="false"/>
          <w:i w:val="false"/>
          <w:color w:val="000000"/>
          <w:sz w:val="28"/>
        </w:rPr>
        <w:t>
      228.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248"/>
    <w:bookmarkStart w:name="z274" w:id="249"/>
    <w:p>
      <w:pPr>
        <w:spacing w:after="0"/>
        <w:ind w:left="0"/>
        <w:jc w:val="both"/>
      </w:pPr>
      <w:r>
        <w:rPr>
          <w:rFonts w:ascii="Times New Roman"/>
          <w:b w:val="false"/>
          <w:i w:val="false"/>
          <w:color w:val="000000"/>
          <w:sz w:val="28"/>
        </w:rPr>
        <w:t>
      229.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249"/>
    <w:bookmarkStart w:name="z275" w:id="250"/>
    <w:p>
      <w:pPr>
        <w:spacing w:after="0"/>
        <w:ind w:left="0"/>
        <w:jc w:val="both"/>
      </w:pPr>
      <w:r>
        <w:rPr>
          <w:rFonts w:ascii="Times New Roman"/>
          <w:b w:val="false"/>
          <w:i w:val="false"/>
          <w:color w:val="000000"/>
          <w:sz w:val="28"/>
        </w:rPr>
        <w:t>
      230. Конкурстық құжаттаманы веб-порталда конкурс өткізу туралы хабарланған сәтке дейін беруге жол берілмейді.</w:t>
      </w:r>
    </w:p>
    <w:bookmarkEnd w:id="250"/>
    <w:bookmarkStart w:name="z276" w:id="251"/>
    <w:p>
      <w:pPr>
        <w:spacing w:after="0"/>
        <w:ind w:left="0"/>
        <w:jc w:val="both"/>
      </w:pPr>
      <w:r>
        <w:rPr>
          <w:rFonts w:ascii="Times New Roman"/>
          <w:b w:val="false"/>
          <w:i w:val="false"/>
          <w:color w:val="000000"/>
          <w:sz w:val="28"/>
        </w:rPr>
        <w:t>
      231.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251"/>
    <w:bookmarkStart w:name="z277" w:id="252"/>
    <w:p>
      <w:pPr>
        <w:spacing w:after="0"/>
        <w:ind w:left="0"/>
        <w:jc w:val="both"/>
      </w:pPr>
      <w:r>
        <w:rPr>
          <w:rFonts w:ascii="Times New Roman"/>
          <w:b w:val="false"/>
          <w:i w:val="false"/>
          <w:color w:val="000000"/>
          <w:sz w:val="28"/>
        </w:rPr>
        <w:t>
      232.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252"/>
    <w:bookmarkStart w:name="z278" w:id="253"/>
    <w:p>
      <w:pPr>
        <w:spacing w:after="0"/>
        <w:ind w:left="0"/>
        <w:jc w:val="both"/>
      </w:pPr>
      <w:r>
        <w:rPr>
          <w:rFonts w:ascii="Times New Roman"/>
          <w:b w:val="false"/>
          <w:i w:val="false"/>
          <w:color w:val="000000"/>
          <w:sz w:val="28"/>
        </w:rPr>
        <w:t>
      233.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bookmarkEnd w:id="253"/>
    <w:bookmarkStart w:name="z279" w:id="254"/>
    <w:p>
      <w:pPr>
        <w:spacing w:after="0"/>
        <w:ind w:left="0"/>
        <w:jc w:val="both"/>
      </w:pPr>
      <w:r>
        <w:rPr>
          <w:rFonts w:ascii="Times New Roman"/>
          <w:b w:val="false"/>
          <w:i w:val="false"/>
          <w:color w:val="000000"/>
          <w:sz w:val="28"/>
        </w:rPr>
        <w:t>
      234. Әлеуетті өнім берушілер ұсынған конкурсқа қатысуға өтінімдер автоматты түрде веб-порталда тіркеледі.</w:t>
      </w:r>
    </w:p>
    <w:bookmarkEnd w:id="254"/>
    <w:bookmarkStart w:name="z280" w:id="255"/>
    <w:p>
      <w:pPr>
        <w:spacing w:after="0"/>
        <w:ind w:left="0"/>
        <w:jc w:val="both"/>
      </w:pPr>
      <w:r>
        <w:rPr>
          <w:rFonts w:ascii="Times New Roman"/>
          <w:b w:val="false"/>
          <w:i w:val="false"/>
          <w:color w:val="000000"/>
          <w:sz w:val="28"/>
        </w:rPr>
        <w:t>
      235.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255"/>
    <w:bookmarkStart w:name="z281" w:id="256"/>
    <w:p>
      <w:pPr>
        <w:spacing w:after="0"/>
        <w:ind w:left="0"/>
        <w:jc w:val="both"/>
      </w:pPr>
      <w:r>
        <w:rPr>
          <w:rFonts w:ascii="Times New Roman"/>
          <w:b w:val="false"/>
          <w:i w:val="false"/>
          <w:color w:val="000000"/>
          <w:sz w:val="28"/>
        </w:rPr>
        <w:t>
      236. Әлеуетті өнім беруші конкурсқа, лоттар бойынша бөлінген жағдайда лотқа қатысуға бір ғана өтінім береді.</w:t>
      </w:r>
    </w:p>
    <w:bookmarkEnd w:id="256"/>
    <w:bookmarkStart w:name="z282" w:id="257"/>
    <w:p>
      <w:pPr>
        <w:spacing w:after="0"/>
        <w:ind w:left="0"/>
        <w:jc w:val="both"/>
      </w:pPr>
      <w:r>
        <w:rPr>
          <w:rFonts w:ascii="Times New Roman"/>
          <w:b w:val="false"/>
          <w:i w:val="false"/>
          <w:color w:val="000000"/>
          <w:sz w:val="28"/>
        </w:rPr>
        <w:t>
      237.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257"/>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pPr>
        <w:spacing w:after="0"/>
        <w:ind w:left="0"/>
        <w:jc w:val="both"/>
      </w:pPr>
      <w:r>
        <w:rPr>
          <w:rFonts w:ascii="Times New Roman"/>
          <w:b w:val="false"/>
          <w:i w:val="false"/>
          <w:color w:val="000000"/>
          <w:sz w:val="28"/>
        </w:rPr>
        <w:t>
      13) банкроттық не тарату рәсіміне жатса.</w:t>
      </w:r>
    </w:p>
    <w:bookmarkStart w:name="z283" w:id="258"/>
    <w:p>
      <w:pPr>
        <w:spacing w:after="0"/>
        <w:ind w:left="0"/>
        <w:jc w:val="both"/>
      </w:pPr>
      <w:r>
        <w:rPr>
          <w:rFonts w:ascii="Times New Roman"/>
          <w:b w:val="false"/>
          <w:i w:val="false"/>
          <w:color w:val="000000"/>
          <w:sz w:val="28"/>
        </w:rPr>
        <w:t>
      238.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258"/>
    <w:bookmarkStart w:name="z284" w:id="259"/>
    <w:p>
      <w:pPr>
        <w:spacing w:after="0"/>
        <w:ind w:left="0"/>
        <w:jc w:val="both"/>
      </w:pPr>
      <w:r>
        <w:rPr>
          <w:rFonts w:ascii="Times New Roman"/>
          <w:b w:val="false"/>
          <w:i w:val="false"/>
          <w:color w:val="000000"/>
          <w:sz w:val="28"/>
        </w:rPr>
        <w:t>
      239.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259"/>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285" w:id="260"/>
    <w:p>
      <w:pPr>
        <w:spacing w:after="0"/>
        <w:ind w:left="0"/>
        <w:jc w:val="both"/>
      </w:pPr>
      <w:r>
        <w:rPr>
          <w:rFonts w:ascii="Times New Roman"/>
          <w:b w:val="false"/>
          <w:i w:val="false"/>
          <w:color w:val="000000"/>
          <w:sz w:val="28"/>
        </w:rPr>
        <w:t>
      240.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260"/>
    <w:bookmarkStart w:name="z286" w:id="261"/>
    <w:p>
      <w:pPr>
        <w:spacing w:after="0"/>
        <w:ind w:left="0"/>
        <w:jc w:val="both"/>
      </w:pPr>
      <w:r>
        <w:rPr>
          <w:rFonts w:ascii="Times New Roman"/>
          <w:b w:val="false"/>
          <w:i w:val="false"/>
          <w:color w:val="000000"/>
          <w:sz w:val="28"/>
        </w:rPr>
        <w:t>
      241.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261"/>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p>
      <w:pPr>
        <w:spacing w:after="0"/>
        <w:ind w:left="0"/>
        <w:jc w:val="both"/>
      </w:pPr>
      <w:r>
        <w:rPr>
          <w:rFonts w:ascii="Times New Roman"/>
          <w:b w:val="false"/>
          <w:i w:val="false"/>
          <w:color w:val="000000"/>
          <w:sz w:val="28"/>
        </w:rPr>
        <w:t>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кепілдік түрінде конкурсқа қатысуға өтінімді қамтамасыз ету;</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287" w:id="262"/>
    <w:p>
      <w:pPr>
        <w:spacing w:after="0"/>
        <w:ind w:left="0"/>
        <w:jc w:val="both"/>
      </w:pPr>
      <w:r>
        <w:rPr>
          <w:rFonts w:ascii="Times New Roman"/>
          <w:b w:val="false"/>
          <w:i w:val="false"/>
          <w:color w:val="000000"/>
          <w:sz w:val="28"/>
        </w:rPr>
        <w:t>
      242.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262"/>
    <w:bookmarkStart w:name="z288" w:id="263"/>
    <w:p>
      <w:pPr>
        <w:spacing w:after="0"/>
        <w:ind w:left="0"/>
        <w:jc w:val="both"/>
      </w:pPr>
      <w:r>
        <w:rPr>
          <w:rFonts w:ascii="Times New Roman"/>
          <w:b w:val="false"/>
          <w:i w:val="false"/>
          <w:color w:val="000000"/>
          <w:sz w:val="28"/>
        </w:rPr>
        <w:t>
      243.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263"/>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289" w:id="264"/>
    <w:p>
      <w:pPr>
        <w:spacing w:after="0"/>
        <w:ind w:left="0"/>
        <w:jc w:val="both"/>
      </w:pPr>
      <w:r>
        <w:rPr>
          <w:rFonts w:ascii="Times New Roman"/>
          <w:b w:val="false"/>
          <w:i w:val="false"/>
          <w:color w:val="000000"/>
          <w:sz w:val="28"/>
        </w:rPr>
        <w:t>
      244.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264"/>
    <w:bookmarkStart w:name="z290" w:id="265"/>
    <w:p>
      <w:pPr>
        <w:spacing w:after="0"/>
        <w:ind w:left="0"/>
        <w:jc w:val="both"/>
      </w:pPr>
      <w:r>
        <w:rPr>
          <w:rFonts w:ascii="Times New Roman"/>
          <w:b w:val="false"/>
          <w:i w:val="false"/>
          <w:color w:val="000000"/>
          <w:sz w:val="28"/>
        </w:rPr>
        <w:t>
      245. Егер конкурсқа (лотқа) қатысуға бір ғана өтінім берілсе, онда мұндай өтінім де осы Қағидаларға сәйкес ашылады және қаралады.</w:t>
      </w:r>
    </w:p>
    <w:bookmarkEnd w:id="265"/>
    <w:bookmarkStart w:name="z291" w:id="266"/>
    <w:p>
      <w:pPr>
        <w:spacing w:after="0"/>
        <w:ind w:left="0"/>
        <w:jc w:val="both"/>
      </w:pPr>
      <w:r>
        <w:rPr>
          <w:rFonts w:ascii="Times New Roman"/>
          <w:b w:val="false"/>
          <w:i w:val="false"/>
          <w:color w:val="000000"/>
          <w:sz w:val="28"/>
        </w:rPr>
        <w:t xml:space="preserve">
      246. Конкурсқа қатысуға өтінімдерді ашу хаттамасын веб-портал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266"/>
    <w:bookmarkStart w:name="z292" w:id="267"/>
    <w:p>
      <w:pPr>
        <w:spacing w:after="0"/>
        <w:ind w:left="0"/>
        <w:jc w:val="both"/>
      </w:pPr>
      <w:r>
        <w:rPr>
          <w:rFonts w:ascii="Times New Roman"/>
          <w:b w:val="false"/>
          <w:i w:val="false"/>
          <w:color w:val="000000"/>
          <w:sz w:val="28"/>
        </w:rPr>
        <w:t>
      247.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267"/>
    <w:bookmarkStart w:name="z293" w:id="268"/>
    <w:p>
      <w:pPr>
        <w:spacing w:after="0"/>
        <w:ind w:left="0"/>
        <w:jc w:val="both"/>
      </w:pPr>
      <w:r>
        <w:rPr>
          <w:rFonts w:ascii="Times New Roman"/>
          <w:b w:val="false"/>
          <w:i w:val="false"/>
          <w:color w:val="000000"/>
          <w:sz w:val="28"/>
        </w:rPr>
        <w:t>
      248.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268"/>
    <w:bookmarkStart w:name="z294" w:id="269"/>
    <w:p>
      <w:pPr>
        <w:spacing w:after="0"/>
        <w:ind w:left="0"/>
        <w:jc w:val="both"/>
      </w:pPr>
      <w:r>
        <w:rPr>
          <w:rFonts w:ascii="Times New Roman"/>
          <w:b w:val="false"/>
          <w:i w:val="false"/>
          <w:color w:val="000000"/>
          <w:sz w:val="28"/>
        </w:rPr>
        <w:t>
      249.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269"/>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Start w:name="z295" w:id="270"/>
    <w:p>
      <w:pPr>
        <w:spacing w:after="0"/>
        <w:ind w:left="0"/>
        <w:jc w:val="both"/>
      </w:pPr>
      <w:r>
        <w:rPr>
          <w:rFonts w:ascii="Times New Roman"/>
          <w:b w:val="false"/>
          <w:i w:val="false"/>
          <w:color w:val="000000"/>
          <w:sz w:val="28"/>
        </w:rPr>
        <w:t>
      250.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270"/>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296" w:id="271"/>
    <w:p>
      <w:pPr>
        <w:spacing w:after="0"/>
        <w:ind w:left="0"/>
        <w:jc w:val="both"/>
      </w:pPr>
      <w:r>
        <w:rPr>
          <w:rFonts w:ascii="Times New Roman"/>
          <w:b w:val="false"/>
          <w:i w:val="false"/>
          <w:color w:val="000000"/>
          <w:sz w:val="28"/>
        </w:rPr>
        <w:t>
      251.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271"/>
    <w:bookmarkStart w:name="z297" w:id="272"/>
    <w:p>
      <w:pPr>
        <w:spacing w:after="0"/>
        <w:ind w:left="0"/>
        <w:jc w:val="both"/>
      </w:pPr>
      <w:r>
        <w:rPr>
          <w:rFonts w:ascii="Times New Roman"/>
          <w:b w:val="false"/>
          <w:i w:val="false"/>
          <w:color w:val="000000"/>
          <w:sz w:val="28"/>
        </w:rPr>
        <w:t>
      252.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272"/>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pPr>
        <w:spacing w:after="0"/>
        <w:ind w:left="0"/>
        <w:jc w:val="both"/>
      </w:pPr>
      <w:r>
        <w:rPr>
          <w:rFonts w:ascii="Times New Roman"/>
          <w:b w:val="false"/>
          <w:i w:val="false"/>
          <w:color w:val="000000"/>
          <w:sz w:val="28"/>
        </w:rPr>
        <w:t>
      2) өлшемшарттарды қолданады және есептейді;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конкурс қорытындылары туралы хаттаманы ресімдейді.</w:t>
      </w:r>
    </w:p>
    <w:bookmarkStart w:name="z298" w:id="273"/>
    <w:p>
      <w:pPr>
        <w:spacing w:after="0"/>
        <w:ind w:left="0"/>
        <w:jc w:val="both"/>
      </w:pPr>
      <w:r>
        <w:rPr>
          <w:rFonts w:ascii="Times New Roman"/>
          <w:b w:val="false"/>
          <w:i w:val="false"/>
          <w:color w:val="000000"/>
          <w:sz w:val="28"/>
        </w:rPr>
        <w:t>
      253.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273"/>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299" w:id="274"/>
    <w:p>
      <w:pPr>
        <w:spacing w:after="0"/>
        <w:ind w:left="0"/>
        <w:jc w:val="both"/>
      </w:pPr>
      <w:r>
        <w:rPr>
          <w:rFonts w:ascii="Times New Roman"/>
          <w:b w:val="false"/>
          <w:i w:val="false"/>
          <w:color w:val="000000"/>
          <w:sz w:val="28"/>
        </w:rPr>
        <w:t>
      254. Конкурс қорытындылары туралы хаттама:</w:t>
      </w:r>
    </w:p>
    <w:bookmarkEnd w:id="274"/>
    <w:p>
      <w:pPr>
        <w:spacing w:after="0"/>
        <w:ind w:left="0"/>
        <w:jc w:val="both"/>
      </w:pPr>
      <w:r>
        <w:rPr>
          <w:rFonts w:ascii="Times New Roman"/>
          <w:b w:val="false"/>
          <w:i w:val="false"/>
          <w:color w:val="000000"/>
          <w:sz w:val="28"/>
        </w:rPr>
        <w:t>
      1) осы Қағидалардың 249-тармағына сәйкес конкурстық комиссияның сауалдары туралы;</w:t>
      </w:r>
    </w:p>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Start w:name="z300" w:id="275"/>
    <w:p>
      <w:pPr>
        <w:spacing w:after="0"/>
        <w:ind w:left="0"/>
        <w:jc w:val="both"/>
      </w:pPr>
      <w:r>
        <w:rPr>
          <w:rFonts w:ascii="Times New Roman"/>
          <w:b w:val="false"/>
          <w:i w:val="false"/>
          <w:color w:val="000000"/>
          <w:sz w:val="28"/>
        </w:rPr>
        <w:t>
      255. Конкурстық комиссия конкурсқа қатысуға енгізілген өтінімді қамтамасыз етуді:</w:t>
      </w:r>
    </w:p>
    <w:bookmarkEnd w:id="275"/>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 жағдайда;</w:t>
      </w:r>
    </w:p>
    <w:p>
      <w:pPr>
        <w:spacing w:after="0"/>
        <w:ind w:left="0"/>
        <w:jc w:val="both"/>
      </w:pPr>
      <w:r>
        <w:rPr>
          <w:rFonts w:ascii="Times New Roman"/>
          <w:b w:val="false"/>
          <w:i w:val="false"/>
          <w:color w:val="000000"/>
          <w:sz w:val="28"/>
        </w:rPr>
        <w:t>
      2) конкурстық комиссияның:</w:t>
      </w:r>
    </w:p>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Start w:name="z301" w:id="276"/>
    <w:p>
      <w:pPr>
        <w:spacing w:after="0"/>
        <w:ind w:left="0"/>
        <w:jc w:val="both"/>
      </w:pPr>
      <w:r>
        <w:rPr>
          <w:rFonts w:ascii="Times New Roman"/>
          <w:b w:val="false"/>
          <w:i w:val="false"/>
          <w:color w:val="000000"/>
          <w:sz w:val="28"/>
        </w:rPr>
        <w:t>
      256.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276"/>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Start w:name="z302" w:id="277"/>
    <w:p>
      <w:pPr>
        <w:spacing w:after="0"/>
        <w:ind w:left="0"/>
        <w:jc w:val="both"/>
      </w:pPr>
      <w:r>
        <w:rPr>
          <w:rFonts w:ascii="Times New Roman"/>
          <w:b w:val="false"/>
          <w:i w:val="false"/>
          <w:color w:val="000000"/>
          <w:sz w:val="28"/>
        </w:rPr>
        <w:t>
      257.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277"/>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Start w:name="z303" w:id="278"/>
    <w:p>
      <w:pPr>
        <w:spacing w:after="0"/>
        <w:ind w:left="0"/>
        <w:jc w:val="both"/>
      </w:pPr>
      <w:r>
        <w:rPr>
          <w:rFonts w:ascii="Times New Roman"/>
          <w:b w:val="false"/>
          <w:i w:val="false"/>
          <w:color w:val="000000"/>
          <w:sz w:val="28"/>
        </w:rPr>
        <w:t>
      258.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278"/>
    <w:bookmarkStart w:name="z304" w:id="279"/>
    <w:p>
      <w:pPr>
        <w:spacing w:after="0"/>
        <w:ind w:left="0"/>
        <w:jc w:val="both"/>
      </w:pPr>
      <w:r>
        <w:rPr>
          <w:rFonts w:ascii="Times New Roman"/>
          <w:b w:val="false"/>
          <w:i w:val="false"/>
          <w:color w:val="000000"/>
          <w:sz w:val="28"/>
        </w:rPr>
        <w:t>
      259.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End w:id="279"/>
    <w:bookmarkStart w:name="z305" w:id="280"/>
    <w:p>
      <w:pPr>
        <w:spacing w:after="0"/>
        <w:ind w:left="0"/>
        <w:jc w:val="both"/>
      </w:pPr>
      <w:r>
        <w:rPr>
          <w:rFonts w:ascii="Times New Roman"/>
          <w:b w:val="false"/>
          <w:i w:val="false"/>
          <w:color w:val="000000"/>
          <w:sz w:val="28"/>
        </w:rPr>
        <w:t>
      260.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280"/>
    <w:bookmarkStart w:name="z306" w:id="281"/>
    <w:p>
      <w:pPr>
        <w:spacing w:after="0"/>
        <w:ind w:left="0"/>
        <w:jc w:val="both"/>
      </w:pPr>
      <w:r>
        <w:rPr>
          <w:rFonts w:ascii="Times New Roman"/>
          <w:b w:val="false"/>
          <w:i w:val="false"/>
          <w:color w:val="000000"/>
          <w:sz w:val="28"/>
        </w:rPr>
        <w:t>
      261.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281"/>
    <w:bookmarkStart w:name="z307" w:id="282"/>
    <w:p>
      <w:pPr>
        <w:spacing w:after="0"/>
        <w:ind w:left="0"/>
        <w:jc w:val="both"/>
      </w:pPr>
      <w:r>
        <w:rPr>
          <w:rFonts w:ascii="Times New Roman"/>
          <w:b w:val="false"/>
          <w:i w:val="false"/>
          <w:color w:val="000000"/>
          <w:sz w:val="28"/>
        </w:rPr>
        <w:t xml:space="preserve">
      262.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өлшемшарттар бойынша балл қояды.</w:t>
      </w:r>
    </w:p>
    <w:bookmarkEnd w:id="282"/>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bookmarkStart w:name="z308" w:id="283"/>
    <w:p>
      <w:pPr>
        <w:spacing w:after="0"/>
        <w:ind w:left="0"/>
        <w:jc w:val="both"/>
      </w:pPr>
      <w:r>
        <w:rPr>
          <w:rFonts w:ascii="Times New Roman"/>
          <w:b w:val="false"/>
          <w:i w:val="false"/>
          <w:color w:val="000000"/>
          <w:sz w:val="28"/>
        </w:rPr>
        <w:t>
      263.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283"/>
    <w:p>
      <w:pPr>
        <w:spacing w:after="0"/>
        <w:ind w:left="0"/>
        <w:jc w:val="both"/>
      </w:pPr>
      <w:r>
        <w:rPr>
          <w:rFonts w:ascii="Times New Roman"/>
          <w:b w:val="false"/>
          <w:i w:val="false"/>
          <w:color w:val="000000"/>
          <w:sz w:val="28"/>
        </w:rPr>
        <w:t>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Start w:name="z309" w:id="284"/>
    <w:p>
      <w:pPr>
        <w:spacing w:after="0"/>
        <w:ind w:left="0"/>
        <w:jc w:val="both"/>
      </w:pPr>
      <w:r>
        <w:rPr>
          <w:rFonts w:ascii="Times New Roman"/>
          <w:b w:val="false"/>
          <w:i w:val="false"/>
          <w:color w:val="000000"/>
          <w:sz w:val="28"/>
        </w:rPr>
        <w:t>
      264. Конкурсты ұйымдастырушы:</w:t>
      </w:r>
    </w:p>
    <w:bookmarkEnd w:id="284"/>
    <w:p>
      <w:pPr>
        <w:spacing w:after="0"/>
        <w:ind w:left="0"/>
        <w:jc w:val="both"/>
      </w:pPr>
      <w:r>
        <w:rPr>
          <w:rFonts w:ascii="Times New Roman"/>
          <w:b w:val="false"/>
          <w:i w:val="false"/>
          <w:color w:val="000000"/>
          <w:sz w:val="28"/>
        </w:rPr>
        <w:t>
      1) ұсынылған өтінімдер болмаған;</w:t>
      </w:r>
    </w:p>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Start w:name="z310" w:id="285"/>
    <w:p>
      <w:pPr>
        <w:spacing w:after="0"/>
        <w:ind w:left="0"/>
        <w:jc w:val="both"/>
      </w:pPr>
      <w:r>
        <w:rPr>
          <w:rFonts w:ascii="Times New Roman"/>
          <w:b w:val="false"/>
          <w:i w:val="false"/>
          <w:color w:val="000000"/>
          <w:sz w:val="28"/>
        </w:rPr>
        <w:t>
      265. Конкурс өткізілмеді деп танылған кезде конкурсты ұйымдастырушы осы Қағидалардың 228-тармағына сәйкес конкурс өткізілмеді деп танылған күннен бастап бір жұмыс күнінен кешіктірмей конкурсты қайта өткізу туралы хабарлайды.</w:t>
      </w:r>
    </w:p>
    <w:bookmarkEnd w:id="285"/>
    <w:bookmarkStart w:name="z311" w:id="286"/>
    <w:p>
      <w:pPr>
        <w:spacing w:after="0"/>
        <w:ind w:left="0"/>
        <w:jc w:val="both"/>
      </w:pPr>
      <w:r>
        <w:rPr>
          <w:rFonts w:ascii="Times New Roman"/>
          <w:b w:val="false"/>
          <w:i w:val="false"/>
          <w:color w:val="000000"/>
          <w:sz w:val="28"/>
        </w:rPr>
        <w:t>
      266.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286"/>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Start w:name="z312" w:id="287"/>
    <w:p>
      <w:pPr>
        <w:spacing w:after="0"/>
        <w:ind w:left="0"/>
        <w:jc w:val="both"/>
      </w:pPr>
      <w:r>
        <w:rPr>
          <w:rFonts w:ascii="Times New Roman"/>
          <w:b w:val="false"/>
          <w:i w:val="false"/>
          <w:color w:val="000000"/>
          <w:sz w:val="28"/>
        </w:rPr>
        <w:t>
      267.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287"/>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Start w:name="z313" w:id="288"/>
    <w:p>
      <w:pPr>
        <w:spacing w:after="0"/>
        <w:ind w:left="0"/>
        <w:jc w:val="both"/>
      </w:pPr>
      <w:r>
        <w:rPr>
          <w:rFonts w:ascii="Times New Roman"/>
          <w:b w:val="false"/>
          <w:i w:val="false"/>
          <w:color w:val="000000"/>
          <w:sz w:val="28"/>
        </w:rPr>
        <w:t>
      268.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bookmarkEnd w:id="288"/>
    <w:bookmarkStart w:name="z314" w:id="289"/>
    <w:p>
      <w:pPr>
        <w:spacing w:after="0"/>
        <w:ind w:left="0"/>
        <w:jc w:val="both"/>
      </w:pPr>
      <w:r>
        <w:rPr>
          <w:rFonts w:ascii="Times New Roman"/>
          <w:b w:val="false"/>
          <w:i w:val="false"/>
          <w:color w:val="000000"/>
          <w:sz w:val="28"/>
        </w:rPr>
        <w:t>
      269. Осы Қағидалардың 264-тармағына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289"/>
    <w:p>
      <w:pPr>
        <w:spacing w:after="0"/>
        <w:ind w:left="0"/>
        <w:jc w:val="both"/>
      </w:pPr>
      <w:r>
        <w:rPr>
          <w:rFonts w:ascii="Times New Roman"/>
          <w:b w:val="false"/>
          <w:i w:val="false"/>
          <w:color w:val="000000"/>
          <w:sz w:val="28"/>
        </w:rPr>
        <w:t xml:space="preserve">
      Ұйымдастырушы өнім берушіні тарту туралы шешім қабылданған күннен бастап екі жұмыс күні ішінде веб-портал арқылы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тапсырыс беруші айқындаған әлеуетті өнім берушіге шақыру жібереді.</w:t>
      </w:r>
    </w:p>
    <w:p>
      <w:pPr>
        <w:spacing w:after="0"/>
        <w:ind w:left="0"/>
        <w:jc w:val="both"/>
      </w:pPr>
      <w:r>
        <w:rPr>
          <w:rFonts w:ascii="Times New Roman"/>
          <w:b w:val="false"/>
          <w:i w:val="false"/>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жұмыс тәжірибесі туралы растайтын құжаттарды қоса бере отырып, қатысу туралы растау жібереді.</w:t>
      </w:r>
    </w:p>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pPr>
        <w:spacing w:after="0"/>
        <w:ind w:left="0"/>
        <w:jc w:val="both"/>
      </w:pPr>
      <w:r>
        <w:rPr>
          <w:rFonts w:ascii="Times New Roman"/>
          <w:b w:val="false"/>
          <w:i w:val="false"/>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bookmarkStart w:name="z315" w:id="290"/>
    <w:p>
      <w:pPr>
        <w:spacing w:after="0"/>
        <w:ind w:left="0"/>
        <w:jc w:val="both"/>
      </w:pPr>
      <w:r>
        <w:rPr>
          <w:rFonts w:ascii="Times New Roman"/>
          <w:b w:val="false"/>
          <w:i w:val="false"/>
          <w:color w:val="000000"/>
          <w:sz w:val="28"/>
        </w:rPr>
        <w:t>
      270. Әлеуетті өнім беруші:</w:t>
      </w:r>
    </w:p>
    <w:bookmarkEnd w:id="290"/>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316" w:id="291"/>
    <w:p>
      <w:pPr>
        <w:spacing w:after="0"/>
        <w:ind w:left="0"/>
        <w:jc w:val="both"/>
      </w:pPr>
      <w:r>
        <w:rPr>
          <w:rFonts w:ascii="Times New Roman"/>
          <w:b w:val="false"/>
          <w:i w:val="false"/>
          <w:color w:val="000000"/>
          <w:sz w:val="28"/>
        </w:rPr>
        <w:t>
      271.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291"/>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317" w:id="292"/>
    <w:p>
      <w:pPr>
        <w:spacing w:after="0"/>
        <w:ind w:left="0"/>
        <w:jc w:val="both"/>
      </w:pPr>
      <w:r>
        <w:rPr>
          <w:rFonts w:ascii="Times New Roman"/>
          <w:b w:val="false"/>
          <w:i w:val="false"/>
          <w:color w:val="000000"/>
          <w:sz w:val="28"/>
        </w:rPr>
        <w:t>
      272.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292"/>
    <w:bookmarkStart w:name="z318" w:id="293"/>
    <w:p>
      <w:pPr>
        <w:spacing w:after="0"/>
        <w:ind w:left="0"/>
        <w:jc w:val="both"/>
      </w:pPr>
      <w:r>
        <w:rPr>
          <w:rFonts w:ascii="Times New Roman"/>
          <w:b w:val="false"/>
          <w:i w:val="false"/>
          <w:color w:val="000000"/>
          <w:sz w:val="28"/>
        </w:rPr>
        <w:t>
      273.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293"/>
    <w:bookmarkStart w:name="z319" w:id="294"/>
    <w:p>
      <w:pPr>
        <w:spacing w:after="0"/>
        <w:ind w:left="0"/>
        <w:jc w:val="both"/>
      </w:pPr>
      <w:r>
        <w:rPr>
          <w:rFonts w:ascii="Times New Roman"/>
          <w:b w:val="false"/>
          <w:i w:val="false"/>
          <w:color w:val="000000"/>
          <w:sz w:val="28"/>
        </w:rPr>
        <w:t>
      274.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294"/>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320" w:id="295"/>
    <w:p>
      <w:pPr>
        <w:spacing w:after="0"/>
        <w:ind w:left="0"/>
        <w:jc w:val="both"/>
      </w:pPr>
      <w:r>
        <w:rPr>
          <w:rFonts w:ascii="Times New Roman"/>
          <w:b w:val="false"/>
          <w:i w:val="false"/>
          <w:color w:val="000000"/>
          <w:sz w:val="28"/>
        </w:rPr>
        <w:t>
      275. Түскен күннен бастап екі жұмыс күні ішінде шағым оны берген тұлғаға мынадай жағдайларда қараусыз қайтарылады:</w:t>
      </w:r>
    </w:p>
    <w:bookmarkEnd w:id="295"/>
    <w:p>
      <w:pPr>
        <w:spacing w:after="0"/>
        <w:ind w:left="0"/>
        <w:jc w:val="both"/>
      </w:pPr>
      <w:r>
        <w:rPr>
          <w:rFonts w:ascii="Times New Roman"/>
          <w:b w:val="false"/>
          <w:i w:val="false"/>
          <w:color w:val="000000"/>
          <w:sz w:val="28"/>
        </w:rPr>
        <w:t>
      1) шағым осы Қағидалардың 274-тармағында белгіленген нормаларға сәйкес келмесе;</w:t>
      </w:r>
    </w:p>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Start w:name="z321" w:id="296"/>
    <w:p>
      <w:pPr>
        <w:spacing w:after="0"/>
        <w:ind w:left="0"/>
        <w:jc w:val="both"/>
      </w:pPr>
      <w:r>
        <w:rPr>
          <w:rFonts w:ascii="Times New Roman"/>
          <w:b w:val="false"/>
          <w:i w:val="false"/>
          <w:color w:val="000000"/>
          <w:sz w:val="28"/>
        </w:rPr>
        <w:t>
      276.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bookmarkEnd w:id="296"/>
    <w:bookmarkStart w:name="z322" w:id="297"/>
    <w:p>
      <w:pPr>
        <w:spacing w:after="0"/>
        <w:ind w:left="0"/>
        <w:jc w:val="both"/>
      </w:pPr>
      <w:r>
        <w:rPr>
          <w:rFonts w:ascii="Times New Roman"/>
          <w:b w:val="false"/>
          <w:i w:val="false"/>
          <w:color w:val="000000"/>
          <w:sz w:val="28"/>
        </w:rPr>
        <w:t>
      277.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bookmarkEnd w:id="297"/>
    <w:bookmarkStart w:name="z323" w:id="298"/>
    <w:p>
      <w:pPr>
        <w:spacing w:after="0"/>
        <w:ind w:left="0"/>
        <w:jc w:val="both"/>
      </w:pPr>
      <w:r>
        <w:rPr>
          <w:rFonts w:ascii="Times New Roman"/>
          <w:b w:val="false"/>
          <w:i w:val="false"/>
          <w:color w:val="000000"/>
          <w:sz w:val="28"/>
        </w:rPr>
        <w:t>
      278.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298"/>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pPr>
        <w:spacing w:after="0"/>
        <w:ind w:left="0"/>
        <w:jc w:val="both"/>
      </w:pPr>
      <w:r>
        <w:rPr>
          <w:rFonts w:ascii="Times New Roman"/>
          <w:b w:val="false"/>
          <w:i w:val="false"/>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bookmarkStart w:name="z324" w:id="299"/>
    <w:p>
      <w:pPr>
        <w:spacing w:after="0"/>
        <w:ind w:left="0"/>
        <w:jc w:val="both"/>
      </w:pPr>
      <w:r>
        <w:rPr>
          <w:rFonts w:ascii="Times New Roman"/>
          <w:b w:val="false"/>
          <w:i w:val="false"/>
          <w:color w:val="000000"/>
          <w:sz w:val="28"/>
        </w:rPr>
        <w:t>
      279.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bookmarkEnd w:id="299"/>
    <w:bookmarkStart w:name="z325" w:id="300"/>
    <w:p>
      <w:pPr>
        <w:spacing w:after="0"/>
        <w:ind w:left="0"/>
        <w:jc w:val="both"/>
      </w:pPr>
      <w:r>
        <w:rPr>
          <w:rFonts w:ascii="Times New Roman"/>
          <w:b w:val="false"/>
          <w:i w:val="false"/>
          <w:color w:val="000000"/>
          <w:sz w:val="28"/>
        </w:rPr>
        <w:t>
      280. Өнім беруші шарт жасалған күннен бастап он жұмыс күні ішінде шарттың орындалуын қамтамасыз етуді енгізеді.</w:t>
      </w:r>
    </w:p>
    <w:bookmarkEnd w:id="300"/>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326" w:id="301"/>
    <w:p>
      <w:pPr>
        <w:spacing w:after="0"/>
        <w:ind w:left="0"/>
        <w:jc w:val="both"/>
      </w:pPr>
      <w:r>
        <w:rPr>
          <w:rFonts w:ascii="Times New Roman"/>
          <w:b w:val="false"/>
          <w:i w:val="false"/>
          <w:color w:val="000000"/>
          <w:sz w:val="28"/>
        </w:rPr>
        <w:t>
      281. Шарттық міндеттемелерді орындау процесінде туындайтын барлық даулар Қазақстан Республикасының азаматтық заңнамасына сәйкес шешіледі.</w:t>
      </w:r>
    </w:p>
    <w:bookmarkEnd w:id="301"/>
    <w:bookmarkStart w:name="z327" w:id="302"/>
    <w:p>
      <w:pPr>
        <w:spacing w:after="0"/>
        <w:ind w:left="0"/>
        <w:jc w:val="both"/>
      </w:pPr>
      <w:r>
        <w:rPr>
          <w:rFonts w:ascii="Times New Roman"/>
          <w:b w:val="false"/>
          <w:i w:val="false"/>
          <w:color w:val="000000"/>
          <w:sz w:val="28"/>
        </w:rPr>
        <w:t>
      282.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302"/>
    <w:bookmarkStart w:name="z328" w:id="303"/>
    <w:p>
      <w:pPr>
        <w:spacing w:after="0"/>
        <w:ind w:left="0"/>
        <w:jc w:val="both"/>
      </w:pPr>
      <w:r>
        <w:rPr>
          <w:rFonts w:ascii="Times New Roman"/>
          <w:b w:val="false"/>
          <w:i w:val="false"/>
          <w:color w:val="000000"/>
          <w:sz w:val="28"/>
        </w:rPr>
        <w:t>
      283. Көрсетілген мерзім ішінде шартқа қол қоймаған әлеуетті өнім беруші шарт жасасудан жалтарған болып есептеледі.</w:t>
      </w:r>
    </w:p>
    <w:bookmarkEnd w:id="303"/>
    <w:bookmarkStart w:name="z329" w:id="304"/>
    <w:p>
      <w:pPr>
        <w:spacing w:after="0"/>
        <w:ind w:left="0"/>
        <w:jc w:val="both"/>
      </w:pPr>
      <w:r>
        <w:rPr>
          <w:rFonts w:ascii="Times New Roman"/>
          <w:b w:val="false"/>
          <w:i w:val="false"/>
          <w:color w:val="000000"/>
          <w:sz w:val="28"/>
        </w:rPr>
        <w:t>
      284.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bookmarkEnd w:id="304"/>
    <w:bookmarkStart w:name="z330" w:id="305"/>
    <w:p>
      <w:pPr>
        <w:spacing w:after="0"/>
        <w:ind w:left="0"/>
        <w:jc w:val="both"/>
      </w:pPr>
      <w:r>
        <w:rPr>
          <w:rFonts w:ascii="Times New Roman"/>
          <w:b w:val="false"/>
          <w:i w:val="false"/>
          <w:color w:val="000000"/>
          <w:sz w:val="28"/>
        </w:rPr>
        <w:t>
      285.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305"/>
    <w:bookmarkStart w:name="z331" w:id="306"/>
    <w:p>
      <w:pPr>
        <w:spacing w:after="0"/>
        <w:ind w:left="0"/>
        <w:jc w:val="both"/>
      </w:pPr>
      <w:r>
        <w:rPr>
          <w:rFonts w:ascii="Times New Roman"/>
          <w:b w:val="false"/>
          <w:i w:val="false"/>
          <w:color w:val="000000"/>
          <w:sz w:val="28"/>
        </w:rPr>
        <w:t>
      286.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06"/>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332" w:id="307"/>
    <w:p>
      <w:pPr>
        <w:spacing w:after="0"/>
        <w:ind w:left="0"/>
        <w:jc w:val="both"/>
      </w:pPr>
      <w:r>
        <w:rPr>
          <w:rFonts w:ascii="Times New Roman"/>
          <w:b w:val="false"/>
          <w:i w:val="false"/>
          <w:color w:val="000000"/>
          <w:sz w:val="28"/>
        </w:rPr>
        <w:t>
      287.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307"/>
    <w:bookmarkStart w:name="z333" w:id="308"/>
    <w:p>
      <w:pPr>
        <w:spacing w:after="0"/>
        <w:ind w:left="0"/>
        <w:jc w:val="both"/>
      </w:pPr>
      <w:r>
        <w:rPr>
          <w:rFonts w:ascii="Times New Roman"/>
          <w:b w:val="false"/>
          <w:i w:val="false"/>
          <w:color w:val="000000"/>
          <w:sz w:val="28"/>
        </w:rPr>
        <w:t>
      288.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308"/>
    <w:bookmarkStart w:name="z334" w:id="309"/>
    <w:p>
      <w:pPr>
        <w:spacing w:after="0"/>
        <w:ind w:left="0"/>
        <w:jc w:val="both"/>
      </w:pPr>
      <w:r>
        <w:rPr>
          <w:rFonts w:ascii="Times New Roman"/>
          <w:b w:val="false"/>
          <w:i w:val="false"/>
          <w:color w:val="000000"/>
          <w:sz w:val="28"/>
        </w:rPr>
        <w:t>
      289. Шарттың орындалуын қамтамасыз ету мөлшерін конкурсты ұйымдастырушы шарттың жалпы сомасының үш пайызы мөлшерінде белгілейді.</w:t>
      </w:r>
    </w:p>
    <w:bookmarkEnd w:id="309"/>
    <w:bookmarkStart w:name="z335" w:id="310"/>
    <w:p>
      <w:pPr>
        <w:spacing w:after="0"/>
        <w:ind w:left="0"/>
        <w:jc w:val="both"/>
      </w:pPr>
      <w:r>
        <w:rPr>
          <w:rFonts w:ascii="Times New Roman"/>
          <w:b w:val="false"/>
          <w:i w:val="false"/>
          <w:color w:val="000000"/>
          <w:sz w:val="28"/>
        </w:rPr>
        <w:t>
      290. Өнім беруші шарттың орындалуын қамтамасыз етудің мынадай түрлерінің бірін таңдай алады:</w:t>
      </w:r>
    </w:p>
    <w:bookmarkEnd w:id="310"/>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336" w:id="311"/>
    <w:p>
      <w:pPr>
        <w:spacing w:after="0"/>
        <w:ind w:left="0"/>
        <w:jc w:val="both"/>
      </w:pPr>
      <w:r>
        <w:rPr>
          <w:rFonts w:ascii="Times New Roman"/>
          <w:b w:val="false"/>
          <w:i w:val="false"/>
          <w:color w:val="000000"/>
          <w:sz w:val="28"/>
        </w:rPr>
        <w:t>
      291. Шарттың орындалғаны туралы құжаттар (тауарды қабылдау-тапсыру актісі, шот-фактура) электрондық нысанда ресімделеді.</w:t>
      </w:r>
    </w:p>
    <w:bookmarkEnd w:id="311"/>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pPr>
        <w:spacing w:after="0"/>
        <w:ind w:left="0"/>
        <w:jc w:val="both"/>
      </w:pPr>
      <w:r>
        <w:rPr>
          <w:rFonts w:ascii="Times New Roman"/>
          <w:b w:val="false"/>
          <w:i w:val="false"/>
          <w:color w:val="000000"/>
          <w:sz w:val="28"/>
        </w:rPr>
        <w:t>
      3) тапсырыс берушінің тауарды қабылдауы;</w:t>
      </w:r>
    </w:p>
    <w:p>
      <w:pPr>
        <w:spacing w:after="0"/>
        <w:ind w:left="0"/>
        <w:jc w:val="both"/>
      </w:pPr>
      <w:r>
        <w:rPr>
          <w:rFonts w:ascii="Times New Roman"/>
          <w:b w:val="false"/>
          <w:i w:val="false"/>
          <w:color w:val="000000"/>
          <w:sz w:val="28"/>
        </w:rPr>
        <w:t>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5) тапсырыс берушінің жеткізілген тауар үшін ақы төлеуі.</w:t>
      </w:r>
    </w:p>
    <w:bookmarkStart w:name="z337" w:id="312"/>
    <w:p>
      <w:pPr>
        <w:spacing w:after="0"/>
        <w:ind w:left="0"/>
        <w:jc w:val="both"/>
      </w:pPr>
      <w:r>
        <w:rPr>
          <w:rFonts w:ascii="Times New Roman"/>
          <w:b w:val="false"/>
          <w:i w:val="false"/>
          <w:color w:val="000000"/>
          <w:sz w:val="28"/>
        </w:rPr>
        <w:t>
      292.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bookmarkEnd w:id="312"/>
    <w:bookmarkStart w:name="z338" w:id="313"/>
    <w:p>
      <w:pPr>
        <w:spacing w:after="0"/>
        <w:ind w:left="0"/>
        <w:jc w:val="both"/>
      </w:pPr>
      <w:r>
        <w:rPr>
          <w:rFonts w:ascii="Times New Roman"/>
          <w:b w:val="false"/>
          <w:i w:val="false"/>
          <w:color w:val="000000"/>
          <w:sz w:val="28"/>
        </w:rPr>
        <w:t>
      293.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bookmarkEnd w:id="313"/>
    <w:bookmarkStart w:name="z339" w:id="314"/>
    <w:p>
      <w:pPr>
        <w:spacing w:after="0"/>
        <w:ind w:left="0"/>
        <w:jc w:val="left"/>
      </w:pPr>
      <w:r>
        <w:rPr>
          <w:rFonts w:ascii="Times New Roman"/>
          <w:b/>
          <w:i w:val="false"/>
          <w:color w:val="000000"/>
        </w:rPr>
        <w:t xml:space="preserve"> 3-параграф. Мемлекеттік техникалық және кәсіптік, орта білімнен кейінгі білім беру ұйымдарында білім алатын балаларды тамақтандыруды қамтамасыз етуге байланысты тауарларды сатып алу тәртібі</w:t>
      </w:r>
    </w:p>
    <w:bookmarkEnd w:id="314"/>
    <w:bookmarkStart w:name="z340" w:id="315"/>
    <w:p>
      <w:pPr>
        <w:spacing w:after="0"/>
        <w:ind w:left="0"/>
        <w:jc w:val="both"/>
      </w:pPr>
      <w:r>
        <w:rPr>
          <w:rFonts w:ascii="Times New Roman"/>
          <w:b w:val="false"/>
          <w:i w:val="false"/>
          <w:color w:val="000000"/>
          <w:sz w:val="28"/>
        </w:rPr>
        <w:t>
      294. Техникалық және кәсіптік, орта білімнен кейінгі білім беру ұйымдарында білім алатын балаларды тамақтандыруды қамтамасыз етуге байланысты тауарларды конкурстық негізде сатып алу мынадай дәйекті іс-қимылдарды орындауды көздейді:</w:t>
      </w:r>
    </w:p>
    <w:bookmarkEnd w:id="315"/>
    <w:p>
      <w:pPr>
        <w:spacing w:after="0"/>
        <w:ind w:left="0"/>
        <w:jc w:val="both"/>
      </w:pPr>
      <w:r>
        <w:rPr>
          <w:rFonts w:ascii="Times New Roman"/>
          <w:b w:val="false"/>
          <w:i w:val="false"/>
          <w:color w:val="000000"/>
          <w:sz w:val="28"/>
        </w:rPr>
        <w:t>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pPr>
        <w:spacing w:after="0"/>
        <w:ind w:left="0"/>
        <w:jc w:val="both"/>
      </w:pPr>
      <w:r>
        <w:rPr>
          <w:rFonts w:ascii="Times New Roman"/>
          <w:b w:val="false"/>
          <w:i w:val="false"/>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pPr>
        <w:spacing w:after="0"/>
        <w:ind w:left="0"/>
        <w:jc w:val="both"/>
      </w:pPr>
      <w:r>
        <w:rPr>
          <w:rFonts w:ascii="Times New Roman"/>
          <w:b w:val="false"/>
          <w:i w:val="false"/>
          <w:color w:val="000000"/>
          <w:sz w:val="28"/>
        </w:rPr>
        <w:t>
      3) конкурстық құжаттаманы бекіту;</w:t>
      </w:r>
    </w:p>
    <w:p>
      <w:pPr>
        <w:spacing w:after="0"/>
        <w:ind w:left="0"/>
        <w:jc w:val="both"/>
      </w:pPr>
      <w:r>
        <w:rPr>
          <w:rFonts w:ascii="Times New Roman"/>
          <w:b w:val="false"/>
          <w:i w:val="false"/>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pPr>
        <w:spacing w:after="0"/>
        <w:ind w:left="0"/>
        <w:jc w:val="both"/>
      </w:pPr>
      <w:r>
        <w:rPr>
          <w:rFonts w:ascii="Times New Roman"/>
          <w:b w:val="false"/>
          <w:i w:val="false"/>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pPr>
        <w:spacing w:after="0"/>
        <w:ind w:left="0"/>
        <w:jc w:val="both"/>
      </w:pPr>
      <w:r>
        <w:rPr>
          <w:rFonts w:ascii="Times New Roman"/>
          <w:b w:val="false"/>
          <w:i w:val="false"/>
          <w:color w:val="000000"/>
          <w:sz w:val="28"/>
        </w:rPr>
        <w:t>
      6) өтінімдерді автоматты түрде ашу және тиісті ашу хаттамасын веб-порталда орналастыру;</w:t>
      </w:r>
    </w:p>
    <w:p>
      <w:pPr>
        <w:spacing w:after="0"/>
        <w:ind w:left="0"/>
        <w:jc w:val="both"/>
      </w:pPr>
      <w:r>
        <w:rPr>
          <w:rFonts w:ascii="Times New Roman"/>
          <w:b w:val="false"/>
          <w:i w:val="false"/>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pPr>
        <w:spacing w:after="0"/>
        <w:ind w:left="0"/>
        <w:jc w:val="both"/>
      </w:pPr>
      <w:r>
        <w:rPr>
          <w:rFonts w:ascii="Times New Roman"/>
          <w:b w:val="false"/>
          <w:i w:val="false"/>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pPr>
        <w:spacing w:after="0"/>
        <w:ind w:left="0"/>
        <w:jc w:val="both"/>
      </w:pPr>
      <w:r>
        <w:rPr>
          <w:rFonts w:ascii="Times New Roman"/>
          <w:b w:val="false"/>
          <w:i w:val="false"/>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pPr>
        <w:spacing w:after="0"/>
        <w:ind w:left="0"/>
        <w:jc w:val="both"/>
      </w:pPr>
      <w:r>
        <w:rPr>
          <w:rFonts w:ascii="Times New Roman"/>
          <w:b w:val="false"/>
          <w:i w:val="false"/>
          <w:color w:val="000000"/>
          <w:sz w:val="28"/>
        </w:rPr>
        <w:t xml:space="preserve">
      10) конкурс қорытындылары туралы хаттама негізінде тапсырыс берушінің, ұйымдастырушының жеңімпазбен шарт жасасуы. </w:t>
      </w:r>
    </w:p>
    <w:bookmarkStart w:name="z341" w:id="316"/>
    <w:p>
      <w:pPr>
        <w:spacing w:after="0"/>
        <w:ind w:left="0"/>
        <w:jc w:val="both"/>
      </w:pPr>
      <w:r>
        <w:rPr>
          <w:rFonts w:ascii="Times New Roman"/>
          <w:b w:val="false"/>
          <w:i w:val="false"/>
          <w:color w:val="000000"/>
          <w:sz w:val="28"/>
        </w:rPr>
        <w:t>
      295.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bookmarkEnd w:id="316"/>
    <w:bookmarkStart w:name="z342" w:id="317"/>
    <w:p>
      <w:pPr>
        <w:spacing w:after="0"/>
        <w:ind w:left="0"/>
        <w:jc w:val="both"/>
      </w:pPr>
      <w:r>
        <w:rPr>
          <w:rFonts w:ascii="Times New Roman"/>
          <w:b w:val="false"/>
          <w:i w:val="false"/>
          <w:color w:val="000000"/>
          <w:sz w:val="28"/>
        </w:rPr>
        <w:t>
      296.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bookmarkEnd w:id="317"/>
    <w:bookmarkStart w:name="z343" w:id="318"/>
    <w:p>
      <w:pPr>
        <w:spacing w:after="0"/>
        <w:ind w:left="0"/>
        <w:jc w:val="both"/>
      </w:pPr>
      <w:r>
        <w:rPr>
          <w:rFonts w:ascii="Times New Roman"/>
          <w:b w:val="false"/>
          <w:i w:val="false"/>
          <w:color w:val="000000"/>
          <w:sz w:val="28"/>
        </w:rPr>
        <w:t xml:space="preserve">
      297.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End w:id="318"/>
    <w:bookmarkStart w:name="z344" w:id="319"/>
    <w:p>
      <w:pPr>
        <w:spacing w:after="0"/>
        <w:ind w:left="0"/>
        <w:jc w:val="both"/>
      </w:pPr>
      <w:r>
        <w:rPr>
          <w:rFonts w:ascii="Times New Roman"/>
          <w:b w:val="false"/>
          <w:i w:val="false"/>
          <w:color w:val="000000"/>
          <w:sz w:val="28"/>
        </w:rPr>
        <w:t>
      298.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319"/>
    <w:p>
      <w:pPr>
        <w:spacing w:after="0"/>
        <w:ind w:left="0"/>
        <w:jc w:val="both"/>
      </w:pPr>
      <w:r>
        <w:rPr>
          <w:rFonts w:ascii="Times New Roman"/>
          <w:b w:val="false"/>
          <w:i w:val="false"/>
          <w:color w:val="000000"/>
          <w:sz w:val="28"/>
        </w:rPr>
        <w:t>
      Тапсырыс беруші ұйымдастырушыға конкурсты ұйымдастыру және өткізу үшін ақпарат пен құжаттарды ұсынады.</w:t>
      </w:r>
    </w:p>
    <w:bookmarkStart w:name="z345" w:id="320"/>
    <w:p>
      <w:pPr>
        <w:spacing w:after="0"/>
        <w:ind w:left="0"/>
        <w:jc w:val="both"/>
      </w:pPr>
      <w:r>
        <w:rPr>
          <w:rFonts w:ascii="Times New Roman"/>
          <w:b w:val="false"/>
          <w:i w:val="false"/>
          <w:color w:val="000000"/>
          <w:sz w:val="28"/>
        </w:rPr>
        <w:t>
      299.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320"/>
    <w:p>
      <w:pPr>
        <w:spacing w:after="0"/>
        <w:ind w:left="0"/>
        <w:jc w:val="both"/>
      </w:pPr>
      <w:r>
        <w:rPr>
          <w:rFonts w:ascii="Times New Roman"/>
          <w:b w:val="false"/>
          <w:i w:val="false"/>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bookmarkStart w:name="z346" w:id="321"/>
    <w:p>
      <w:pPr>
        <w:spacing w:after="0"/>
        <w:ind w:left="0"/>
        <w:jc w:val="both"/>
      </w:pPr>
      <w:r>
        <w:rPr>
          <w:rFonts w:ascii="Times New Roman"/>
          <w:b w:val="false"/>
          <w:i w:val="false"/>
          <w:color w:val="000000"/>
          <w:sz w:val="28"/>
        </w:rPr>
        <w:t>
      300.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bookmarkEnd w:id="321"/>
    <w:bookmarkStart w:name="z347" w:id="322"/>
    <w:p>
      <w:pPr>
        <w:spacing w:after="0"/>
        <w:ind w:left="0"/>
        <w:jc w:val="both"/>
      </w:pPr>
      <w:r>
        <w:rPr>
          <w:rFonts w:ascii="Times New Roman"/>
          <w:b w:val="false"/>
          <w:i w:val="false"/>
          <w:color w:val="000000"/>
          <w:sz w:val="28"/>
        </w:rPr>
        <w:t>
      301.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bookmarkEnd w:id="322"/>
    <w:bookmarkStart w:name="z348" w:id="323"/>
    <w:p>
      <w:pPr>
        <w:spacing w:after="0"/>
        <w:ind w:left="0"/>
        <w:jc w:val="both"/>
      </w:pPr>
      <w:r>
        <w:rPr>
          <w:rFonts w:ascii="Times New Roman"/>
          <w:b w:val="false"/>
          <w:i w:val="false"/>
          <w:color w:val="000000"/>
          <w:sz w:val="28"/>
        </w:rPr>
        <w:t>
      302.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323"/>
    <w:p>
      <w:pPr>
        <w:spacing w:after="0"/>
        <w:ind w:left="0"/>
        <w:jc w:val="both"/>
      </w:pPr>
      <w:r>
        <w:rPr>
          <w:rFonts w:ascii="Times New Roman"/>
          <w:b w:val="false"/>
          <w:i w:val="false"/>
          <w:color w:val="000000"/>
          <w:sz w:val="28"/>
        </w:rPr>
        <w:t>
      Конкурстық комиссияның мүшелері өтінімдерді қарайды және комиссияның жоқ мүшелерін ауыстырусыз дауыс беруге қатысады.</w:t>
      </w:r>
    </w:p>
    <w:bookmarkStart w:name="z349" w:id="324"/>
    <w:p>
      <w:pPr>
        <w:spacing w:after="0"/>
        <w:ind w:left="0"/>
        <w:jc w:val="both"/>
      </w:pPr>
      <w:r>
        <w:rPr>
          <w:rFonts w:ascii="Times New Roman"/>
          <w:b w:val="false"/>
          <w:i w:val="false"/>
          <w:color w:val="000000"/>
          <w:sz w:val="28"/>
        </w:rPr>
        <w:t>
      303.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bookmarkEnd w:id="324"/>
    <w:bookmarkStart w:name="z350" w:id="325"/>
    <w:p>
      <w:pPr>
        <w:spacing w:after="0"/>
        <w:ind w:left="0"/>
        <w:jc w:val="both"/>
      </w:pPr>
      <w:r>
        <w:rPr>
          <w:rFonts w:ascii="Times New Roman"/>
          <w:b w:val="false"/>
          <w:i w:val="false"/>
          <w:color w:val="000000"/>
          <w:sz w:val="28"/>
        </w:rPr>
        <w:t>
      304.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325"/>
    <w:p>
      <w:pPr>
        <w:spacing w:after="0"/>
        <w:ind w:left="0"/>
        <w:jc w:val="both"/>
      </w:pPr>
      <w:r>
        <w:rPr>
          <w:rFonts w:ascii="Times New Roman"/>
          <w:b w:val="false"/>
          <w:i w:val="false"/>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bookmarkStart w:name="z351" w:id="326"/>
    <w:p>
      <w:pPr>
        <w:spacing w:after="0"/>
        <w:ind w:left="0"/>
        <w:jc w:val="both"/>
      </w:pPr>
      <w:r>
        <w:rPr>
          <w:rFonts w:ascii="Times New Roman"/>
          <w:b w:val="false"/>
          <w:i w:val="false"/>
          <w:color w:val="000000"/>
          <w:sz w:val="28"/>
        </w:rPr>
        <w:t>
      305.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bookmarkEnd w:id="326"/>
    <w:bookmarkStart w:name="z352" w:id="327"/>
    <w:p>
      <w:pPr>
        <w:spacing w:after="0"/>
        <w:ind w:left="0"/>
        <w:jc w:val="both"/>
      </w:pPr>
      <w:r>
        <w:rPr>
          <w:rFonts w:ascii="Times New Roman"/>
          <w:b w:val="false"/>
          <w:i w:val="false"/>
          <w:color w:val="000000"/>
          <w:sz w:val="28"/>
        </w:rPr>
        <w:t>
      306. Конкурстық комиссия оны құру туралы шешім күшіне енген күннен бастап әрекет етеді және шарт жасалған күні өз қызметін тоқтатады.</w:t>
      </w:r>
    </w:p>
    <w:bookmarkEnd w:id="327"/>
    <w:bookmarkStart w:name="z353" w:id="328"/>
    <w:p>
      <w:pPr>
        <w:spacing w:after="0"/>
        <w:ind w:left="0"/>
        <w:jc w:val="both"/>
      </w:pPr>
      <w:r>
        <w:rPr>
          <w:rFonts w:ascii="Times New Roman"/>
          <w:b w:val="false"/>
          <w:i w:val="false"/>
          <w:color w:val="000000"/>
          <w:sz w:val="28"/>
        </w:rPr>
        <w:t>
      307.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328"/>
    <w:bookmarkStart w:name="z354" w:id="329"/>
    <w:p>
      <w:pPr>
        <w:spacing w:after="0"/>
        <w:ind w:left="0"/>
        <w:jc w:val="both"/>
      </w:pPr>
      <w:r>
        <w:rPr>
          <w:rFonts w:ascii="Times New Roman"/>
          <w:b w:val="false"/>
          <w:i w:val="false"/>
          <w:color w:val="000000"/>
          <w:sz w:val="28"/>
        </w:rPr>
        <w:t>
      308.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29"/>
    <w:p>
      <w:pPr>
        <w:spacing w:after="0"/>
        <w:ind w:left="0"/>
        <w:jc w:val="both"/>
      </w:pPr>
      <w:r>
        <w:rPr>
          <w:rFonts w:ascii="Times New Roman"/>
          <w:b w:val="false"/>
          <w:i w:val="false"/>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bookmarkStart w:name="z355" w:id="330"/>
    <w:p>
      <w:pPr>
        <w:spacing w:after="0"/>
        <w:ind w:left="0"/>
        <w:jc w:val="both"/>
      </w:pPr>
      <w:r>
        <w:rPr>
          <w:rFonts w:ascii="Times New Roman"/>
          <w:b w:val="false"/>
          <w:i w:val="false"/>
          <w:color w:val="000000"/>
          <w:sz w:val="28"/>
        </w:rPr>
        <w:t>
      309. Конкурстық комиссияның хатшысы:</w:t>
      </w:r>
    </w:p>
    <w:bookmarkEnd w:id="330"/>
    <w:p>
      <w:pPr>
        <w:spacing w:after="0"/>
        <w:ind w:left="0"/>
        <w:jc w:val="both"/>
      </w:pPr>
      <w:r>
        <w:rPr>
          <w:rFonts w:ascii="Times New Roman"/>
          <w:b w:val="false"/>
          <w:i w:val="false"/>
          <w:color w:val="000000"/>
          <w:sz w:val="28"/>
        </w:rPr>
        <w:t>
      1) конкурстық құжаттаманы қалыптастырады және веб-порталға орналастырады;</w:t>
      </w:r>
    </w:p>
    <w:p>
      <w:pPr>
        <w:spacing w:after="0"/>
        <w:ind w:left="0"/>
        <w:jc w:val="both"/>
      </w:pPr>
      <w:r>
        <w:rPr>
          <w:rFonts w:ascii="Times New Roman"/>
          <w:b w:val="false"/>
          <w:i w:val="false"/>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pPr>
        <w:spacing w:after="0"/>
        <w:ind w:left="0"/>
        <w:jc w:val="both"/>
      </w:pPr>
      <w:r>
        <w:rPr>
          <w:rFonts w:ascii="Times New Roman"/>
          <w:b w:val="false"/>
          <w:i w:val="false"/>
          <w:color w:val="000000"/>
          <w:sz w:val="28"/>
        </w:rPr>
        <w:t>
      3) осы Қағидаларда көзделген функцияларды жүзеге асырады.</w:t>
      </w:r>
    </w:p>
    <w:bookmarkStart w:name="z356" w:id="331"/>
    <w:p>
      <w:pPr>
        <w:spacing w:after="0"/>
        <w:ind w:left="0"/>
        <w:jc w:val="both"/>
      </w:pPr>
      <w:r>
        <w:rPr>
          <w:rFonts w:ascii="Times New Roman"/>
          <w:b w:val="false"/>
          <w:i w:val="false"/>
          <w:color w:val="000000"/>
          <w:sz w:val="28"/>
        </w:rPr>
        <w:t xml:space="preserve">
      310. Конкурсты ұйымдастырушы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Үлгілік конкурстық құжаттамаға сәйкес конкурстық құжаттаманы әзірлейді және бекітеді, ол мыналарды қамтиды:</w:t>
      </w:r>
    </w:p>
    <w:bookmarkEnd w:id="331"/>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w:t>
      </w:r>
    </w:p>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бойынша конкурстық құжаттамаға техникалық тапсырма;</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тұлғалар және жеке тұлғалар үшін конкурсқа қатысуға өтінім;</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тауарларды жеткізушіні таңдау өлшемшарттары;</w:t>
      </w:r>
    </w:p>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жеткізу туралы үлгілік шарт.</w:t>
      </w:r>
    </w:p>
    <w:bookmarkStart w:name="z357" w:id="332"/>
    <w:p>
      <w:pPr>
        <w:spacing w:after="0"/>
        <w:ind w:left="0"/>
        <w:jc w:val="both"/>
      </w:pPr>
      <w:r>
        <w:rPr>
          <w:rFonts w:ascii="Times New Roman"/>
          <w:b w:val="false"/>
          <w:i w:val="false"/>
          <w:color w:val="000000"/>
          <w:sz w:val="28"/>
        </w:rPr>
        <w:t>
      311.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332"/>
    <w:p>
      <w:pPr>
        <w:spacing w:after="0"/>
        <w:ind w:left="0"/>
        <w:jc w:val="both"/>
      </w:pPr>
      <w:r>
        <w:rPr>
          <w:rFonts w:ascii="Times New Roman"/>
          <w:b w:val="false"/>
          <w:i w:val="false"/>
          <w:color w:val="000000"/>
          <w:sz w:val="28"/>
        </w:rPr>
        <w:t>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Start w:name="z358" w:id="333"/>
    <w:p>
      <w:pPr>
        <w:spacing w:after="0"/>
        <w:ind w:left="0"/>
        <w:jc w:val="both"/>
      </w:pPr>
      <w:r>
        <w:rPr>
          <w:rFonts w:ascii="Times New Roman"/>
          <w:b w:val="false"/>
          <w:i w:val="false"/>
          <w:color w:val="000000"/>
          <w:sz w:val="28"/>
        </w:rPr>
        <w:t>
      312.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bookmarkEnd w:id="333"/>
    <w:bookmarkStart w:name="z359" w:id="334"/>
    <w:p>
      <w:pPr>
        <w:spacing w:after="0"/>
        <w:ind w:left="0"/>
        <w:jc w:val="both"/>
      </w:pPr>
      <w:r>
        <w:rPr>
          <w:rFonts w:ascii="Times New Roman"/>
          <w:b w:val="false"/>
          <w:i w:val="false"/>
          <w:color w:val="000000"/>
          <w:sz w:val="28"/>
        </w:rPr>
        <w:t>
      313. Конкурсқа қатысу үшін әлеуетті өнім беруші келесі біліктілік талаптарына сәйкес келеді:</w:t>
      </w:r>
    </w:p>
    <w:bookmarkEnd w:id="334"/>
    <w:p>
      <w:pPr>
        <w:spacing w:after="0"/>
        <w:ind w:left="0"/>
        <w:jc w:val="both"/>
      </w:pPr>
      <w:r>
        <w:rPr>
          <w:rFonts w:ascii="Times New Roman"/>
          <w:b w:val="false"/>
          <w:i w:val="false"/>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pPr>
        <w:spacing w:after="0"/>
        <w:ind w:left="0"/>
        <w:jc w:val="both"/>
      </w:pPr>
      <w:r>
        <w:rPr>
          <w:rFonts w:ascii="Times New Roman"/>
          <w:b w:val="false"/>
          <w:i w:val="false"/>
          <w:color w:val="000000"/>
          <w:sz w:val="28"/>
        </w:rPr>
        <w:t>
      2) банкроттық не таратылу рәсіміне жатқызылмауы;</w:t>
      </w:r>
    </w:p>
    <w:p>
      <w:pPr>
        <w:spacing w:after="0"/>
        <w:ind w:left="0"/>
        <w:jc w:val="both"/>
      </w:pPr>
      <w:r>
        <w:rPr>
          <w:rFonts w:ascii="Times New Roman"/>
          <w:b w:val="false"/>
          <w:i w:val="false"/>
          <w:color w:val="000000"/>
          <w:sz w:val="28"/>
        </w:rPr>
        <w:t>
      3) материалдық және еңбек ресурстарының болуы.</w:t>
      </w:r>
    </w:p>
    <w:bookmarkStart w:name="z360" w:id="335"/>
    <w:p>
      <w:pPr>
        <w:spacing w:after="0"/>
        <w:ind w:left="0"/>
        <w:jc w:val="both"/>
      </w:pPr>
      <w:r>
        <w:rPr>
          <w:rFonts w:ascii="Times New Roman"/>
          <w:b w:val="false"/>
          <w:i w:val="false"/>
          <w:color w:val="000000"/>
          <w:sz w:val="28"/>
        </w:rPr>
        <w:t>
      314.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bookmarkEnd w:id="335"/>
    <w:bookmarkStart w:name="z361" w:id="336"/>
    <w:p>
      <w:pPr>
        <w:spacing w:after="0"/>
        <w:ind w:left="0"/>
        <w:jc w:val="both"/>
      </w:pPr>
      <w:r>
        <w:rPr>
          <w:rFonts w:ascii="Times New Roman"/>
          <w:b w:val="false"/>
          <w:i w:val="false"/>
          <w:color w:val="000000"/>
          <w:sz w:val="28"/>
        </w:rPr>
        <w:t>
      315.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bookmarkEnd w:id="336"/>
    <w:bookmarkStart w:name="z362" w:id="337"/>
    <w:p>
      <w:pPr>
        <w:spacing w:after="0"/>
        <w:ind w:left="0"/>
        <w:jc w:val="both"/>
      </w:pPr>
      <w:r>
        <w:rPr>
          <w:rFonts w:ascii="Times New Roman"/>
          <w:b w:val="false"/>
          <w:i w:val="false"/>
          <w:color w:val="000000"/>
          <w:sz w:val="28"/>
        </w:rPr>
        <w:t xml:space="preserve">
      316. Конкурсты ұйымдастырушы конкурстық құжаттама бекітілген күннен бастап үш жұмыс күнінен кешіктірмей веб-порталда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конкурс өткізу туралы хабарландырудың мәтінін, сондай-ақ конкурстық құжаттаманы орналастырады.</w:t>
      </w:r>
    </w:p>
    <w:bookmarkEnd w:id="337"/>
    <w:p>
      <w:pPr>
        <w:spacing w:after="0"/>
        <w:ind w:left="0"/>
        <w:jc w:val="both"/>
      </w:pPr>
      <w:r>
        <w:rPr>
          <w:rFonts w:ascii="Times New Roman"/>
          <w:b w:val="false"/>
          <w:i w:val="false"/>
          <w:color w:val="000000"/>
          <w:sz w:val="28"/>
        </w:rPr>
        <w:t>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bookmarkStart w:name="z363" w:id="338"/>
    <w:p>
      <w:pPr>
        <w:spacing w:after="0"/>
        <w:ind w:left="0"/>
        <w:jc w:val="both"/>
      </w:pPr>
      <w:r>
        <w:rPr>
          <w:rFonts w:ascii="Times New Roman"/>
          <w:b w:val="false"/>
          <w:i w:val="false"/>
          <w:color w:val="000000"/>
          <w:sz w:val="28"/>
        </w:rPr>
        <w:t>
      317.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338"/>
    <w:p>
      <w:pPr>
        <w:spacing w:after="0"/>
        <w:ind w:left="0"/>
        <w:jc w:val="both"/>
      </w:pPr>
      <w:r>
        <w:rPr>
          <w:rFonts w:ascii="Times New Roman"/>
          <w:b w:val="false"/>
          <w:i w:val="false"/>
          <w:color w:val="000000"/>
          <w:sz w:val="28"/>
        </w:rPr>
        <w:t>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pPr>
        <w:spacing w:after="0"/>
        <w:ind w:left="0"/>
        <w:jc w:val="both"/>
      </w:pPr>
      <w:r>
        <w:rPr>
          <w:rFonts w:ascii="Times New Roman"/>
          <w:b w:val="false"/>
          <w:i w:val="false"/>
          <w:color w:val="000000"/>
          <w:sz w:val="28"/>
        </w:rPr>
        <w:t>
      Конкурсқа қатысуға өтінімдер берудің соңғы мерзімі күнтізбелік бес күннен он күнге дейінгі мерзімге ұзартылады.</w:t>
      </w:r>
    </w:p>
    <w:bookmarkStart w:name="z364" w:id="339"/>
    <w:p>
      <w:pPr>
        <w:spacing w:after="0"/>
        <w:ind w:left="0"/>
        <w:jc w:val="both"/>
      </w:pPr>
      <w:r>
        <w:rPr>
          <w:rFonts w:ascii="Times New Roman"/>
          <w:b w:val="false"/>
          <w:i w:val="false"/>
          <w:color w:val="000000"/>
          <w:sz w:val="28"/>
        </w:rPr>
        <w:t>
      318.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bookmarkEnd w:id="339"/>
    <w:bookmarkStart w:name="z365" w:id="340"/>
    <w:p>
      <w:pPr>
        <w:spacing w:after="0"/>
        <w:ind w:left="0"/>
        <w:jc w:val="both"/>
      </w:pPr>
      <w:r>
        <w:rPr>
          <w:rFonts w:ascii="Times New Roman"/>
          <w:b w:val="false"/>
          <w:i w:val="false"/>
          <w:color w:val="000000"/>
          <w:sz w:val="28"/>
        </w:rPr>
        <w:t>
      319.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bookmarkEnd w:id="340"/>
    <w:bookmarkStart w:name="z366" w:id="341"/>
    <w:p>
      <w:pPr>
        <w:spacing w:after="0"/>
        <w:ind w:left="0"/>
        <w:jc w:val="both"/>
      </w:pPr>
      <w:r>
        <w:rPr>
          <w:rFonts w:ascii="Times New Roman"/>
          <w:b w:val="false"/>
          <w:i w:val="false"/>
          <w:color w:val="000000"/>
          <w:sz w:val="28"/>
        </w:rPr>
        <w:t>
      320. Конкурстық құжаттаманы веб-порталда конкурс өткізу туралы хабарланған сәтке дейін беруге жол берілмейді.</w:t>
      </w:r>
    </w:p>
    <w:bookmarkEnd w:id="341"/>
    <w:bookmarkStart w:name="z367" w:id="342"/>
    <w:p>
      <w:pPr>
        <w:spacing w:after="0"/>
        <w:ind w:left="0"/>
        <w:jc w:val="both"/>
      </w:pPr>
      <w:r>
        <w:rPr>
          <w:rFonts w:ascii="Times New Roman"/>
          <w:b w:val="false"/>
          <w:i w:val="false"/>
          <w:color w:val="000000"/>
          <w:sz w:val="28"/>
        </w:rPr>
        <w:t>
      321. Құқықтық қабілеті бар, төлем қабілеті бар және материалдық және еңбек ресурстары бар әлеуетті өнім беруші конкурсқа қатысуға үміткер болады.</w:t>
      </w:r>
    </w:p>
    <w:bookmarkEnd w:id="342"/>
    <w:bookmarkStart w:name="z368" w:id="343"/>
    <w:p>
      <w:pPr>
        <w:spacing w:after="0"/>
        <w:ind w:left="0"/>
        <w:jc w:val="both"/>
      </w:pPr>
      <w:r>
        <w:rPr>
          <w:rFonts w:ascii="Times New Roman"/>
          <w:b w:val="false"/>
          <w:i w:val="false"/>
          <w:color w:val="000000"/>
          <w:sz w:val="28"/>
        </w:rPr>
        <w:t>
      322.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bookmarkEnd w:id="343"/>
    <w:bookmarkStart w:name="z369" w:id="344"/>
    <w:p>
      <w:pPr>
        <w:spacing w:after="0"/>
        <w:ind w:left="0"/>
        <w:jc w:val="both"/>
      </w:pPr>
      <w:r>
        <w:rPr>
          <w:rFonts w:ascii="Times New Roman"/>
          <w:b w:val="false"/>
          <w:i w:val="false"/>
          <w:color w:val="000000"/>
          <w:sz w:val="28"/>
        </w:rPr>
        <w:t>
      323.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bookmarkEnd w:id="344"/>
    <w:bookmarkStart w:name="z370" w:id="345"/>
    <w:p>
      <w:pPr>
        <w:spacing w:after="0"/>
        <w:ind w:left="0"/>
        <w:jc w:val="both"/>
      </w:pPr>
      <w:r>
        <w:rPr>
          <w:rFonts w:ascii="Times New Roman"/>
          <w:b w:val="false"/>
          <w:i w:val="false"/>
          <w:color w:val="000000"/>
          <w:sz w:val="28"/>
        </w:rPr>
        <w:t>
      324. Әлеуетті өнім берушілер ұсынған конкурсқа қатысуға өтінімдер автоматты түрде веб-порталда тіркеледі.</w:t>
      </w:r>
    </w:p>
    <w:bookmarkEnd w:id="345"/>
    <w:bookmarkStart w:name="z371" w:id="346"/>
    <w:p>
      <w:pPr>
        <w:spacing w:after="0"/>
        <w:ind w:left="0"/>
        <w:jc w:val="both"/>
      </w:pPr>
      <w:r>
        <w:rPr>
          <w:rFonts w:ascii="Times New Roman"/>
          <w:b w:val="false"/>
          <w:i w:val="false"/>
          <w:color w:val="000000"/>
          <w:sz w:val="28"/>
        </w:rPr>
        <w:t>
      325.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bookmarkEnd w:id="346"/>
    <w:bookmarkStart w:name="z372" w:id="347"/>
    <w:p>
      <w:pPr>
        <w:spacing w:after="0"/>
        <w:ind w:left="0"/>
        <w:jc w:val="both"/>
      </w:pPr>
      <w:r>
        <w:rPr>
          <w:rFonts w:ascii="Times New Roman"/>
          <w:b w:val="false"/>
          <w:i w:val="false"/>
          <w:color w:val="000000"/>
          <w:sz w:val="28"/>
        </w:rPr>
        <w:t>
      326. Әлеуетті өнім беруші конкурсқа, лоттар бойынша бөлінген жағдайда лотқа қатысуға бір ғана өтінім береді.</w:t>
      </w:r>
    </w:p>
    <w:bookmarkEnd w:id="347"/>
    <w:bookmarkStart w:name="z373" w:id="348"/>
    <w:p>
      <w:pPr>
        <w:spacing w:after="0"/>
        <w:ind w:left="0"/>
        <w:jc w:val="both"/>
      </w:pPr>
      <w:r>
        <w:rPr>
          <w:rFonts w:ascii="Times New Roman"/>
          <w:b w:val="false"/>
          <w:i w:val="false"/>
          <w:color w:val="000000"/>
          <w:sz w:val="28"/>
        </w:rPr>
        <w:t>
      327.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348"/>
    <w:p>
      <w:pPr>
        <w:spacing w:after="0"/>
        <w:ind w:left="0"/>
        <w:jc w:val="both"/>
      </w:pPr>
      <w:r>
        <w:rPr>
          <w:rFonts w:ascii="Times New Roman"/>
          <w:b w:val="false"/>
          <w:i w:val="false"/>
          <w:color w:val="000000"/>
          <w:sz w:val="28"/>
        </w:rPr>
        <w:t>
      1) әлеуетті өнім беруші бұрын осы конкурсқа қатысуға өтінім берген болса;</w:t>
      </w:r>
    </w:p>
    <w:p>
      <w:pPr>
        <w:spacing w:after="0"/>
        <w:ind w:left="0"/>
        <w:jc w:val="both"/>
      </w:pPr>
      <w:r>
        <w:rPr>
          <w:rFonts w:ascii="Times New Roman"/>
          <w:b w:val="false"/>
          <w:i w:val="false"/>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p>
      <w:pPr>
        <w:spacing w:after="0"/>
        <w:ind w:left="0"/>
        <w:jc w:val="both"/>
      </w:pPr>
      <w:r>
        <w:rPr>
          <w:rFonts w:ascii="Times New Roman"/>
          <w:b w:val="false"/>
          <w:i w:val="false"/>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pPr>
        <w:spacing w:after="0"/>
        <w:ind w:left="0"/>
        <w:jc w:val="both"/>
      </w:pPr>
      <w:r>
        <w:rPr>
          <w:rFonts w:ascii="Times New Roman"/>
          <w:b w:val="false"/>
          <w:i w:val="false"/>
          <w:color w:val="000000"/>
          <w:sz w:val="28"/>
        </w:rPr>
        <w:t>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pPr>
        <w:spacing w:after="0"/>
        <w:ind w:left="0"/>
        <w:jc w:val="both"/>
      </w:pPr>
      <w:r>
        <w:rPr>
          <w:rFonts w:ascii="Times New Roman"/>
          <w:b w:val="false"/>
          <w:i w:val="false"/>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pPr>
        <w:spacing w:after="0"/>
        <w:ind w:left="0"/>
        <w:jc w:val="both"/>
      </w:pPr>
      <w:r>
        <w:rPr>
          <w:rFonts w:ascii="Times New Roman"/>
          <w:b w:val="false"/>
          <w:i w:val="false"/>
          <w:color w:val="000000"/>
          <w:sz w:val="28"/>
        </w:rPr>
        <w:t>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pPr>
        <w:spacing w:after="0"/>
        <w:ind w:left="0"/>
        <w:jc w:val="both"/>
      </w:pPr>
      <w:r>
        <w:rPr>
          <w:rFonts w:ascii="Times New Roman"/>
          <w:b w:val="false"/>
          <w:i w:val="false"/>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pPr>
        <w:spacing w:after="0"/>
        <w:ind w:left="0"/>
        <w:jc w:val="both"/>
      </w:pPr>
      <w:r>
        <w:rPr>
          <w:rFonts w:ascii="Times New Roman"/>
          <w:b w:val="false"/>
          <w:i w:val="false"/>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pPr>
        <w:spacing w:after="0"/>
        <w:ind w:left="0"/>
        <w:jc w:val="both"/>
      </w:pPr>
      <w:r>
        <w:rPr>
          <w:rFonts w:ascii="Times New Roman"/>
          <w:b w:val="false"/>
          <w:i w:val="false"/>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pPr>
        <w:spacing w:after="0"/>
        <w:ind w:left="0"/>
        <w:jc w:val="both"/>
      </w:pPr>
      <w:r>
        <w:rPr>
          <w:rFonts w:ascii="Times New Roman"/>
          <w:b w:val="false"/>
          <w:i w:val="false"/>
          <w:color w:val="000000"/>
          <w:sz w:val="28"/>
        </w:rPr>
        <w:t>
      10) әлеуетті өнім беруші Қазақстан Республикасының резиденті болып табылмаса;</w:t>
      </w:r>
    </w:p>
    <w:p>
      <w:pPr>
        <w:spacing w:after="0"/>
        <w:ind w:left="0"/>
        <w:jc w:val="both"/>
      </w:pPr>
      <w:r>
        <w:rPr>
          <w:rFonts w:ascii="Times New Roman"/>
          <w:b w:val="false"/>
          <w:i w:val="false"/>
          <w:color w:val="000000"/>
          <w:sz w:val="28"/>
        </w:rPr>
        <w:t>
      11) әлеуетті өнім берушінің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pPr>
        <w:spacing w:after="0"/>
        <w:ind w:left="0"/>
        <w:jc w:val="both"/>
      </w:pPr>
      <w:r>
        <w:rPr>
          <w:rFonts w:ascii="Times New Roman"/>
          <w:b w:val="false"/>
          <w:i w:val="false"/>
          <w:color w:val="000000"/>
          <w:sz w:val="28"/>
        </w:rPr>
        <w:t>
      13) банкроттық не тарату рәсіміне жатса.</w:t>
      </w:r>
    </w:p>
    <w:bookmarkStart w:name="z374" w:id="349"/>
    <w:p>
      <w:pPr>
        <w:spacing w:after="0"/>
        <w:ind w:left="0"/>
        <w:jc w:val="both"/>
      </w:pPr>
      <w:r>
        <w:rPr>
          <w:rFonts w:ascii="Times New Roman"/>
          <w:b w:val="false"/>
          <w:i w:val="false"/>
          <w:color w:val="000000"/>
          <w:sz w:val="28"/>
        </w:rPr>
        <w:t>
      328.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bookmarkEnd w:id="349"/>
    <w:bookmarkStart w:name="z375" w:id="350"/>
    <w:p>
      <w:pPr>
        <w:spacing w:after="0"/>
        <w:ind w:left="0"/>
        <w:jc w:val="both"/>
      </w:pPr>
      <w:r>
        <w:rPr>
          <w:rFonts w:ascii="Times New Roman"/>
          <w:b w:val="false"/>
          <w:i w:val="false"/>
          <w:color w:val="000000"/>
          <w:sz w:val="28"/>
        </w:rPr>
        <w:t>
      329.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350"/>
    <w:p>
      <w:pPr>
        <w:spacing w:after="0"/>
        <w:ind w:left="0"/>
        <w:jc w:val="both"/>
      </w:pPr>
      <w:r>
        <w:rPr>
          <w:rFonts w:ascii="Times New Roman"/>
          <w:b w:val="false"/>
          <w:i w:val="false"/>
          <w:color w:val="000000"/>
          <w:sz w:val="28"/>
        </w:rPr>
        <w:t>
      Конкурсқа қатысуға өтінім берудің соңғы мерзімі өткеннен кейін оны қайтарып алуға жол берілмейді.</w:t>
      </w:r>
    </w:p>
    <w:bookmarkStart w:name="z376" w:id="351"/>
    <w:p>
      <w:pPr>
        <w:spacing w:after="0"/>
        <w:ind w:left="0"/>
        <w:jc w:val="both"/>
      </w:pPr>
      <w:r>
        <w:rPr>
          <w:rFonts w:ascii="Times New Roman"/>
          <w:b w:val="false"/>
          <w:i w:val="false"/>
          <w:color w:val="000000"/>
          <w:sz w:val="28"/>
        </w:rPr>
        <w:t>
      330.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bookmarkEnd w:id="351"/>
    <w:bookmarkStart w:name="z377" w:id="352"/>
    <w:p>
      <w:pPr>
        <w:spacing w:after="0"/>
        <w:ind w:left="0"/>
        <w:jc w:val="both"/>
      </w:pPr>
      <w:r>
        <w:rPr>
          <w:rFonts w:ascii="Times New Roman"/>
          <w:b w:val="false"/>
          <w:i w:val="false"/>
          <w:color w:val="000000"/>
          <w:sz w:val="28"/>
        </w:rPr>
        <w:t>
      331.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352"/>
    <w:p>
      <w:pPr>
        <w:spacing w:after="0"/>
        <w:ind w:left="0"/>
        <w:jc w:val="both"/>
      </w:pPr>
      <w:r>
        <w:rPr>
          <w:rFonts w:ascii="Times New Roman"/>
          <w:b w:val="false"/>
          <w:i w:val="false"/>
          <w:color w:val="000000"/>
          <w:sz w:val="28"/>
        </w:rPr>
        <w:t xml:space="preserve">
      1) қолданыс мерзімін көрсете отырып,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әлеуетті өнім берушінің қазақ және орыс тілдерінде жасалған конкурсқа қатысуға арналған өтінімі;</w:t>
      </w:r>
    </w:p>
    <w:p>
      <w:pPr>
        <w:spacing w:after="0"/>
        <w:ind w:left="0"/>
        <w:jc w:val="both"/>
      </w:pPr>
      <w:r>
        <w:rPr>
          <w:rFonts w:ascii="Times New Roman"/>
          <w:b w:val="false"/>
          <w:i w:val="false"/>
          <w:color w:val="000000"/>
          <w:sz w:val="28"/>
        </w:rPr>
        <w:t>
      2) әлеуетті өнім берушінің электрондық әмиянындағы ақша немесе тауарларды сатып алу үшін бөлінген соманың бір пайызы мөлшерінде электрондық банк кепілдігі түрінде конкурсқа қатысуға өтінімді қамтамасыз ету;</w:t>
      </w:r>
    </w:p>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жеткізушіні таңдау жөніндегі конкурстық құжаттамаға техникалық тапсырма;</w:t>
      </w:r>
    </w:p>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w:t>
      </w:r>
    </w:p>
    <w:bookmarkStart w:name="z378" w:id="353"/>
    <w:p>
      <w:pPr>
        <w:spacing w:after="0"/>
        <w:ind w:left="0"/>
        <w:jc w:val="both"/>
      </w:pPr>
      <w:r>
        <w:rPr>
          <w:rFonts w:ascii="Times New Roman"/>
          <w:b w:val="false"/>
          <w:i w:val="false"/>
          <w:color w:val="000000"/>
          <w:sz w:val="28"/>
        </w:rPr>
        <w:t>
      332.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bookmarkEnd w:id="353"/>
    <w:bookmarkStart w:name="z379" w:id="354"/>
    <w:p>
      <w:pPr>
        <w:spacing w:after="0"/>
        <w:ind w:left="0"/>
        <w:jc w:val="both"/>
      </w:pPr>
      <w:r>
        <w:rPr>
          <w:rFonts w:ascii="Times New Roman"/>
          <w:b w:val="false"/>
          <w:i w:val="false"/>
          <w:color w:val="000000"/>
          <w:sz w:val="28"/>
        </w:rPr>
        <w:t>
      333.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354"/>
    <w:p>
      <w:pPr>
        <w:spacing w:after="0"/>
        <w:ind w:left="0"/>
        <w:jc w:val="both"/>
      </w:pPr>
      <w:r>
        <w:rPr>
          <w:rFonts w:ascii="Times New Roman"/>
          <w:b w:val="false"/>
          <w:i w:val="false"/>
          <w:color w:val="000000"/>
          <w:sz w:val="28"/>
        </w:rPr>
        <w:t>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bookmarkStart w:name="z380" w:id="355"/>
    <w:p>
      <w:pPr>
        <w:spacing w:after="0"/>
        <w:ind w:left="0"/>
        <w:jc w:val="both"/>
      </w:pPr>
      <w:r>
        <w:rPr>
          <w:rFonts w:ascii="Times New Roman"/>
          <w:b w:val="false"/>
          <w:i w:val="false"/>
          <w:color w:val="000000"/>
          <w:sz w:val="28"/>
        </w:rPr>
        <w:t>
      334.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bookmarkEnd w:id="355"/>
    <w:bookmarkStart w:name="z381" w:id="356"/>
    <w:p>
      <w:pPr>
        <w:spacing w:after="0"/>
        <w:ind w:left="0"/>
        <w:jc w:val="both"/>
      </w:pPr>
      <w:r>
        <w:rPr>
          <w:rFonts w:ascii="Times New Roman"/>
          <w:b w:val="false"/>
          <w:i w:val="false"/>
          <w:color w:val="000000"/>
          <w:sz w:val="28"/>
        </w:rPr>
        <w:t>
      335. Егер конкурсқа (лотқа) қатысуға бір ғана өтінім берілсе, онда мұндай өтінім де осы Қағидаларға сәйкес ашылады және қаралады.</w:t>
      </w:r>
    </w:p>
    <w:bookmarkEnd w:id="356"/>
    <w:bookmarkStart w:name="z382" w:id="357"/>
    <w:p>
      <w:pPr>
        <w:spacing w:after="0"/>
        <w:ind w:left="0"/>
        <w:jc w:val="both"/>
      </w:pPr>
      <w:r>
        <w:rPr>
          <w:rFonts w:ascii="Times New Roman"/>
          <w:b w:val="false"/>
          <w:i w:val="false"/>
          <w:color w:val="000000"/>
          <w:sz w:val="28"/>
        </w:rPr>
        <w:t>
      336.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bookmarkEnd w:id="357"/>
    <w:bookmarkStart w:name="z383" w:id="358"/>
    <w:p>
      <w:pPr>
        <w:spacing w:after="0"/>
        <w:ind w:left="0"/>
        <w:jc w:val="both"/>
      </w:pPr>
      <w:r>
        <w:rPr>
          <w:rFonts w:ascii="Times New Roman"/>
          <w:b w:val="false"/>
          <w:i w:val="false"/>
          <w:color w:val="000000"/>
          <w:sz w:val="28"/>
        </w:rPr>
        <w:t>
      337.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bookmarkEnd w:id="358"/>
    <w:bookmarkStart w:name="z384" w:id="359"/>
    <w:p>
      <w:pPr>
        <w:spacing w:after="0"/>
        <w:ind w:left="0"/>
        <w:jc w:val="both"/>
      </w:pPr>
      <w:r>
        <w:rPr>
          <w:rFonts w:ascii="Times New Roman"/>
          <w:b w:val="false"/>
          <w:i w:val="false"/>
          <w:color w:val="000000"/>
          <w:sz w:val="28"/>
        </w:rPr>
        <w:t>
      338.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bookmarkEnd w:id="359"/>
    <w:bookmarkStart w:name="z385" w:id="360"/>
    <w:p>
      <w:pPr>
        <w:spacing w:after="0"/>
        <w:ind w:left="0"/>
        <w:jc w:val="both"/>
      </w:pPr>
      <w:r>
        <w:rPr>
          <w:rFonts w:ascii="Times New Roman"/>
          <w:b w:val="false"/>
          <w:i w:val="false"/>
          <w:color w:val="000000"/>
          <w:sz w:val="28"/>
        </w:rPr>
        <w:t>
      339.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360"/>
    <w:p>
      <w:pPr>
        <w:spacing w:after="0"/>
        <w:ind w:left="0"/>
        <w:jc w:val="both"/>
      </w:pPr>
      <w:r>
        <w:rPr>
          <w:rFonts w:ascii="Times New Roman"/>
          <w:b w:val="false"/>
          <w:i w:val="false"/>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bookmarkStart w:name="z386" w:id="361"/>
    <w:p>
      <w:pPr>
        <w:spacing w:after="0"/>
        <w:ind w:left="0"/>
        <w:jc w:val="both"/>
      </w:pPr>
      <w:r>
        <w:rPr>
          <w:rFonts w:ascii="Times New Roman"/>
          <w:b w:val="false"/>
          <w:i w:val="false"/>
          <w:color w:val="000000"/>
          <w:sz w:val="28"/>
        </w:rPr>
        <w:t>
      340.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361"/>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bookmarkStart w:name="z387" w:id="362"/>
    <w:p>
      <w:pPr>
        <w:spacing w:after="0"/>
        <w:ind w:left="0"/>
        <w:jc w:val="both"/>
      </w:pPr>
      <w:r>
        <w:rPr>
          <w:rFonts w:ascii="Times New Roman"/>
          <w:b w:val="false"/>
          <w:i w:val="false"/>
          <w:color w:val="000000"/>
          <w:sz w:val="28"/>
        </w:rPr>
        <w:t>
      341.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End w:id="362"/>
    <w:bookmarkStart w:name="z388" w:id="363"/>
    <w:p>
      <w:pPr>
        <w:spacing w:after="0"/>
        <w:ind w:left="0"/>
        <w:jc w:val="both"/>
      </w:pPr>
      <w:r>
        <w:rPr>
          <w:rFonts w:ascii="Times New Roman"/>
          <w:b w:val="false"/>
          <w:i w:val="false"/>
          <w:color w:val="000000"/>
          <w:sz w:val="28"/>
        </w:rPr>
        <w:t>
      342.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363"/>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pPr>
        <w:spacing w:after="0"/>
        <w:ind w:left="0"/>
        <w:jc w:val="both"/>
      </w:pPr>
      <w:r>
        <w:rPr>
          <w:rFonts w:ascii="Times New Roman"/>
          <w:b w:val="false"/>
          <w:i w:val="false"/>
          <w:color w:val="000000"/>
          <w:sz w:val="28"/>
        </w:rPr>
        <w:t>
      2) өлшемшарттарды қолданады және есептейді;</w:t>
      </w:r>
    </w:p>
    <w:p>
      <w:pPr>
        <w:spacing w:after="0"/>
        <w:ind w:left="0"/>
        <w:jc w:val="both"/>
      </w:pPr>
      <w:r>
        <w:rPr>
          <w:rFonts w:ascii="Times New Roman"/>
          <w:b w:val="false"/>
          <w:i w:val="false"/>
          <w:color w:val="000000"/>
          <w:sz w:val="28"/>
        </w:rPr>
        <w:t>
      3) осы Қағидаларға 6-қосымшаға сәйкес конкурс қорытындылары туралы хаттаманы ресімдейді.</w:t>
      </w:r>
    </w:p>
    <w:bookmarkStart w:name="z389" w:id="364"/>
    <w:p>
      <w:pPr>
        <w:spacing w:after="0"/>
        <w:ind w:left="0"/>
        <w:jc w:val="both"/>
      </w:pPr>
      <w:r>
        <w:rPr>
          <w:rFonts w:ascii="Times New Roman"/>
          <w:b w:val="false"/>
          <w:i w:val="false"/>
          <w:color w:val="000000"/>
          <w:sz w:val="28"/>
        </w:rPr>
        <w:t>
      343.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364"/>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bookmarkStart w:name="z390" w:id="365"/>
    <w:p>
      <w:pPr>
        <w:spacing w:after="0"/>
        <w:ind w:left="0"/>
        <w:jc w:val="both"/>
      </w:pPr>
      <w:r>
        <w:rPr>
          <w:rFonts w:ascii="Times New Roman"/>
          <w:b w:val="false"/>
          <w:i w:val="false"/>
          <w:color w:val="000000"/>
          <w:sz w:val="28"/>
        </w:rPr>
        <w:t>
      344. Конкурс қорытындылары туралы хаттама:</w:t>
      </w:r>
    </w:p>
    <w:bookmarkEnd w:id="365"/>
    <w:p>
      <w:pPr>
        <w:spacing w:after="0"/>
        <w:ind w:left="0"/>
        <w:jc w:val="both"/>
      </w:pPr>
      <w:r>
        <w:rPr>
          <w:rFonts w:ascii="Times New Roman"/>
          <w:b w:val="false"/>
          <w:i w:val="false"/>
          <w:color w:val="000000"/>
          <w:sz w:val="28"/>
        </w:rPr>
        <w:t>
      1) осы Қағидалардың 339-тармағына сәйкес конкурстық комиссияның сауалдары туралы;</w:t>
      </w:r>
    </w:p>
    <w:p>
      <w:pPr>
        <w:spacing w:after="0"/>
        <w:ind w:left="0"/>
        <w:jc w:val="both"/>
      </w:pPr>
      <w:r>
        <w:rPr>
          <w:rFonts w:ascii="Times New Roman"/>
          <w:b w:val="false"/>
          <w:i w:val="false"/>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pPr>
        <w:spacing w:after="0"/>
        <w:ind w:left="0"/>
        <w:jc w:val="both"/>
      </w:pPr>
      <w:r>
        <w:rPr>
          <w:rFonts w:ascii="Times New Roman"/>
          <w:b w:val="false"/>
          <w:i w:val="false"/>
          <w:color w:val="000000"/>
          <w:sz w:val="28"/>
        </w:rPr>
        <w:t>
      3) конкурстық комиссияның өлшемшарттарды қолдануы туралы ақпаратты қамтиды.</w:t>
      </w:r>
    </w:p>
    <w:bookmarkStart w:name="z391" w:id="366"/>
    <w:p>
      <w:pPr>
        <w:spacing w:after="0"/>
        <w:ind w:left="0"/>
        <w:jc w:val="both"/>
      </w:pPr>
      <w:r>
        <w:rPr>
          <w:rFonts w:ascii="Times New Roman"/>
          <w:b w:val="false"/>
          <w:i w:val="false"/>
          <w:color w:val="000000"/>
          <w:sz w:val="28"/>
        </w:rPr>
        <w:t>
      345. Конкурстық комиссия конкурсқа қатысуға енгізілген өтінімді қамтамасыз етуді:</w:t>
      </w:r>
    </w:p>
    <w:bookmarkEnd w:id="366"/>
    <w:p>
      <w:pPr>
        <w:spacing w:after="0"/>
        <w:ind w:left="0"/>
        <w:jc w:val="both"/>
      </w:pPr>
      <w:r>
        <w:rPr>
          <w:rFonts w:ascii="Times New Roman"/>
          <w:b w:val="false"/>
          <w:i w:val="false"/>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 жағдайда;</w:t>
      </w:r>
    </w:p>
    <w:p>
      <w:pPr>
        <w:spacing w:after="0"/>
        <w:ind w:left="0"/>
        <w:jc w:val="both"/>
      </w:pPr>
      <w:r>
        <w:rPr>
          <w:rFonts w:ascii="Times New Roman"/>
          <w:b w:val="false"/>
          <w:i w:val="false"/>
          <w:color w:val="000000"/>
          <w:sz w:val="28"/>
        </w:rPr>
        <w:t>
      2) конкурстық комиссияның:</w:t>
      </w:r>
    </w:p>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электрондық банктік кепілдік түрінде конкурсқа қатысуға өтінімді қамтамасыз ету енгізілетін конкурстың атауы мен нөмірін;</w:t>
      </w:r>
    </w:p>
    <w:p>
      <w:pPr>
        <w:spacing w:after="0"/>
        <w:ind w:left="0"/>
        <w:jc w:val="both"/>
      </w:pPr>
      <w:r>
        <w:rPr>
          <w:rFonts w:ascii="Times New Roman"/>
          <w:b w:val="false"/>
          <w:i w:val="false"/>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pPr>
        <w:spacing w:after="0"/>
        <w:ind w:left="0"/>
        <w:jc w:val="both"/>
      </w:pPr>
      <w:r>
        <w:rPr>
          <w:rFonts w:ascii="Times New Roman"/>
          <w:b w:val="false"/>
          <w:i w:val="false"/>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bookmarkStart w:name="z392" w:id="367"/>
    <w:p>
      <w:pPr>
        <w:spacing w:after="0"/>
        <w:ind w:left="0"/>
        <w:jc w:val="both"/>
      </w:pPr>
      <w:r>
        <w:rPr>
          <w:rFonts w:ascii="Times New Roman"/>
          <w:b w:val="false"/>
          <w:i w:val="false"/>
          <w:color w:val="000000"/>
          <w:sz w:val="28"/>
        </w:rPr>
        <w:t>
      346.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367"/>
    <w:p>
      <w:pPr>
        <w:spacing w:after="0"/>
        <w:ind w:left="0"/>
        <w:jc w:val="both"/>
      </w:pPr>
      <w:r>
        <w:rPr>
          <w:rFonts w:ascii="Times New Roman"/>
          <w:b w:val="false"/>
          <w:i w:val="false"/>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pPr>
        <w:spacing w:after="0"/>
        <w:ind w:left="0"/>
        <w:jc w:val="both"/>
      </w:pPr>
      <w:r>
        <w:rPr>
          <w:rFonts w:ascii="Times New Roman"/>
          <w:b w:val="false"/>
          <w:i w:val="false"/>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p>
      <w:pPr>
        <w:spacing w:after="0"/>
        <w:ind w:left="0"/>
        <w:jc w:val="both"/>
      </w:pPr>
      <w:r>
        <w:rPr>
          <w:rFonts w:ascii="Times New Roman"/>
          <w:b w:val="false"/>
          <w:i w:val="false"/>
          <w:color w:val="000000"/>
          <w:sz w:val="28"/>
        </w:rPr>
        <w:t>
      3) әлеуетті өнім берушінің шартқа қол қоюы және оның шарттың орындалуын қамтамасыз етуді енгізуі.</w:t>
      </w:r>
    </w:p>
    <w:bookmarkStart w:name="z393" w:id="368"/>
    <w:p>
      <w:pPr>
        <w:spacing w:after="0"/>
        <w:ind w:left="0"/>
        <w:jc w:val="both"/>
      </w:pPr>
      <w:r>
        <w:rPr>
          <w:rFonts w:ascii="Times New Roman"/>
          <w:b w:val="false"/>
          <w:i w:val="false"/>
          <w:color w:val="000000"/>
          <w:sz w:val="28"/>
        </w:rPr>
        <w:t>
      347.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368"/>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pPr>
        <w:spacing w:after="0"/>
        <w:ind w:left="0"/>
        <w:jc w:val="both"/>
      </w:pPr>
      <w:r>
        <w:rPr>
          <w:rFonts w:ascii="Times New Roman"/>
          <w:b w:val="false"/>
          <w:i w:val="false"/>
          <w:color w:val="000000"/>
          <w:sz w:val="28"/>
        </w:rPr>
        <w:t>
      1) конкурс жеңімпазы деп айқындалған әлеуетті өнім беруші шарт жасасудан жалтарса;</w:t>
      </w:r>
    </w:p>
    <w:p>
      <w:pPr>
        <w:spacing w:after="0"/>
        <w:ind w:left="0"/>
        <w:jc w:val="both"/>
      </w:pPr>
      <w:r>
        <w:rPr>
          <w:rFonts w:ascii="Times New Roman"/>
          <w:b w:val="false"/>
          <w:i w:val="false"/>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pPr>
        <w:spacing w:after="0"/>
        <w:ind w:left="0"/>
        <w:jc w:val="both"/>
      </w:pPr>
      <w:r>
        <w:rPr>
          <w:rFonts w:ascii="Times New Roman"/>
          <w:b w:val="false"/>
          <w:i w:val="false"/>
          <w:color w:val="000000"/>
          <w:sz w:val="28"/>
        </w:rPr>
        <w:t>
      Мұндай жағдайларда конкурсқа қатысуға өтінімді қамтамасыз ету сомасы тиісті бюджеттің кірісіне есептеледі.</w:t>
      </w:r>
    </w:p>
    <w:p>
      <w:pPr>
        <w:spacing w:after="0"/>
        <w:ind w:left="0"/>
        <w:jc w:val="both"/>
      </w:pPr>
      <w:r>
        <w:rPr>
          <w:rFonts w:ascii="Times New Roman"/>
          <w:b w:val="false"/>
          <w:i w:val="false"/>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pPr>
        <w:spacing w:after="0"/>
        <w:ind w:left="0"/>
        <w:jc w:val="both"/>
      </w:pPr>
      <w:r>
        <w:rPr>
          <w:rFonts w:ascii="Times New Roman"/>
          <w:b w:val="false"/>
          <w:i w:val="false"/>
          <w:color w:val="000000"/>
          <w:sz w:val="28"/>
        </w:rPr>
        <w:t>
      Осы тармақта көрсетілген жағдайларды қоспағанда, бірыңғай оператордың электрондық әмияндағы ақшаны пайдалануына жол берілмейді.</w:t>
      </w:r>
    </w:p>
    <w:bookmarkStart w:name="z394" w:id="369"/>
    <w:p>
      <w:pPr>
        <w:spacing w:after="0"/>
        <w:ind w:left="0"/>
        <w:jc w:val="both"/>
      </w:pPr>
      <w:r>
        <w:rPr>
          <w:rFonts w:ascii="Times New Roman"/>
          <w:b w:val="false"/>
          <w:i w:val="false"/>
          <w:color w:val="000000"/>
          <w:sz w:val="28"/>
        </w:rPr>
        <w:t>
      348.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bookmarkEnd w:id="369"/>
    <w:bookmarkStart w:name="z395" w:id="370"/>
    <w:p>
      <w:pPr>
        <w:spacing w:after="0"/>
        <w:ind w:left="0"/>
        <w:jc w:val="both"/>
      </w:pPr>
      <w:r>
        <w:rPr>
          <w:rFonts w:ascii="Times New Roman"/>
          <w:b w:val="false"/>
          <w:i w:val="false"/>
          <w:color w:val="000000"/>
          <w:sz w:val="28"/>
        </w:rPr>
        <w:t>
      349.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bookmarkEnd w:id="370"/>
    <w:bookmarkStart w:name="z396" w:id="371"/>
    <w:p>
      <w:pPr>
        <w:spacing w:after="0"/>
        <w:ind w:left="0"/>
        <w:jc w:val="both"/>
      </w:pPr>
      <w:r>
        <w:rPr>
          <w:rFonts w:ascii="Times New Roman"/>
          <w:b w:val="false"/>
          <w:i w:val="false"/>
          <w:color w:val="000000"/>
          <w:sz w:val="28"/>
        </w:rPr>
        <w:t>
      350.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bookmarkEnd w:id="371"/>
    <w:bookmarkStart w:name="z397" w:id="372"/>
    <w:p>
      <w:pPr>
        <w:spacing w:after="0"/>
        <w:ind w:left="0"/>
        <w:jc w:val="both"/>
      </w:pPr>
      <w:r>
        <w:rPr>
          <w:rFonts w:ascii="Times New Roman"/>
          <w:b w:val="false"/>
          <w:i w:val="false"/>
          <w:color w:val="000000"/>
          <w:sz w:val="28"/>
        </w:rPr>
        <w:t>
      351.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bookmarkEnd w:id="372"/>
    <w:bookmarkStart w:name="z398" w:id="373"/>
    <w:p>
      <w:pPr>
        <w:spacing w:after="0"/>
        <w:ind w:left="0"/>
        <w:jc w:val="both"/>
      </w:pPr>
      <w:r>
        <w:rPr>
          <w:rFonts w:ascii="Times New Roman"/>
          <w:b w:val="false"/>
          <w:i w:val="false"/>
          <w:color w:val="000000"/>
          <w:sz w:val="28"/>
        </w:rPr>
        <w:t xml:space="preserve">
      352.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өлшемшарттар бойынша балл қояды.</w:t>
      </w:r>
    </w:p>
    <w:bookmarkEnd w:id="373"/>
    <w:p>
      <w:pPr>
        <w:spacing w:after="0"/>
        <w:ind w:left="0"/>
        <w:jc w:val="both"/>
      </w:pPr>
      <w:r>
        <w:rPr>
          <w:rFonts w:ascii="Times New Roman"/>
          <w:b w:val="false"/>
          <w:i w:val="false"/>
          <w:color w:val="000000"/>
          <w:sz w:val="28"/>
        </w:rPr>
        <w:t>
      Барынша көп балл жинаған әлеуетті өнім беруші конкурс жеңімпазы болып танылады.</w:t>
      </w:r>
    </w:p>
    <w:p>
      <w:pPr>
        <w:spacing w:after="0"/>
        <w:ind w:left="0"/>
        <w:jc w:val="both"/>
      </w:pPr>
      <w:r>
        <w:rPr>
          <w:rFonts w:ascii="Times New Roman"/>
          <w:b w:val="false"/>
          <w:i w:val="false"/>
          <w:color w:val="000000"/>
          <w:sz w:val="28"/>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bookmarkStart w:name="z399" w:id="374"/>
    <w:p>
      <w:pPr>
        <w:spacing w:after="0"/>
        <w:ind w:left="0"/>
        <w:jc w:val="both"/>
      </w:pPr>
      <w:r>
        <w:rPr>
          <w:rFonts w:ascii="Times New Roman"/>
          <w:b w:val="false"/>
          <w:i w:val="false"/>
          <w:color w:val="000000"/>
          <w:sz w:val="28"/>
        </w:rPr>
        <w:t>
      353.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374"/>
    <w:p>
      <w:pPr>
        <w:spacing w:after="0"/>
        <w:ind w:left="0"/>
        <w:jc w:val="both"/>
      </w:pPr>
      <w:r>
        <w:rPr>
          <w:rFonts w:ascii="Times New Roman"/>
          <w:b w:val="false"/>
          <w:i w:val="false"/>
          <w:color w:val="000000"/>
          <w:sz w:val="28"/>
        </w:rPr>
        <w:t>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bookmarkStart w:name="z400" w:id="375"/>
    <w:p>
      <w:pPr>
        <w:spacing w:after="0"/>
        <w:ind w:left="0"/>
        <w:jc w:val="both"/>
      </w:pPr>
      <w:r>
        <w:rPr>
          <w:rFonts w:ascii="Times New Roman"/>
          <w:b w:val="false"/>
          <w:i w:val="false"/>
          <w:color w:val="000000"/>
          <w:sz w:val="28"/>
        </w:rPr>
        <w:t>
      354. Конкурсты ұйымдастырушы:</w:t>
      </w:r>
    </w:p>
    <w:bookmarkEnd w:id="375"/>
    <w:p>
      <w:pPr>
        <w:spacing w:after="0"/>
        <w:ind w:left="0"/>
        <w:jc w:val="both"/>
      </w:pPr>
      <w:r>
        <w:rPr>
          <w:rFonts w:ascii="Times New Roman"/>
          <w:b w:val="false"/>
          <w:i w:val="false"/>
          <w:color w:val="000000"/>
          <w:sz w:val="28"/>
        </w:rPr>
        <w:t>
      1) ұсынылған өтінімдер болмаған;</w:t>
      </w:r>
    </w:p>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p>
      <w:pPr>
        <w:spacing w:after="0"/>
        <w:ind w:left="0"/>
        <w:jc w:val="both"/>
      </w:pPr>
      <w:r>
        <w:rPr>
          <w:rFonts w:ascii="Times New Roman"/>
          <w:b w:val="false"/>
          <w:i w:val="false"/>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bookmarkStart w:name="z401" w:id="376"/>
    <w:p>
      <w:pPr>
        <w:spacing w:after="0"/>
        <w:ind w:left="0"/>
        <w:jc w:val="both"/>
      </w:pPr>
      <w:r>
        <w:rPr>
          <w:rFonts w:ascii="Times New Roman"/>
          <w:b w:val="false"/>
          <w:i w:val="false"/>
          <w:color w:val="000000"/>
          <w:sz w:val="28"/>
        </w:rPr>
        <w:t>
      355. Конкурс өткізілмеді деп танылған кезде конкурсты ұйымдастырушы осы Қағидалардың 318-тармағына сәйкес конкурс өткізілмеді деп танылған күннен бастап бір жұмыс күнінен кешіктірмей конкурсты қайта өткізу туралы хабарлайды.</w:t>
      </w:r>
    </w:p>
    <w:bookmarkEnd w:id="376"/>
    <w:bookmarkStart w:name="z402" w:id="377"/>
    <w:p>
      <w:pPr>
        <w:spacing w:after="0"/>
        <w:ind w:left="0"/>
        <w:jc w:val="both"/>
      </w:pPr>
      <w:r>
        <w:rPr>
          <w:rFonts w:ascii="Times New Roman"/>
          <w:b w:val="false"/>
          <w:i w:val="false"/>
          <w:color w:val="000000"/>
          <w:sz w:val="28"/>
        </w:rPr>
        <w:t>
      356.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377"/>
    <w:p>
      <w:pPr>
        <w:spacing w:after="0"/>
        <w:ind w:left="0"/>
        <w:jc w:val="both"/>
      </w:pPr>
      <w:r>
        <w:rPr>
          <w:rFonts w:ascii="Times New Roman"/>
          <w:b w:val="false"/>
          <w:i w:val="false"/>
          <w:color w:val="000000"/>
          <w:sz w:val="28"/>
        </w:rPr>
        <w:t>
      Әлеуетті өнім беруші шартты алған күннен бастап үш жұмыс күні ішінде шартқа электрондық цифрлық қолтаңбамен қол қояды.</w:t>
      </w:r>
    </w:p>
    <w:bookmarkStart w:name="z403" w:id="378"/>
    <w:p>
      <w:pPr>
        <w:spacing w:after="0"/>
        <w:ind w:left="0"/>
        <w:jc w:val="both"/>
      </w:pPr>
      <w:r>
        <w:rPr>
          <w:rFonts w:ascii="Times New Roman"/>
          <w:b w:val="false"/>
          <w:i w:val="false"/>
          <w:color w:val="000000"/>
          <w:sz w:val="28"/>
        </w:rPr>
        <w:t>
      357.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378"/>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pPr>
        <w:spacing w:after="0"/>
        <w:ind w:left="0"/>
        <w:jc w:val="both"/>
      </w:pPr>
      <w:r>
        <w:rPr>
          <w:rFonts w:ascii="Times New Roman"/>
          <w:b w:val="false"/>
          <w:i w:val="false"/>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p>
      <w:pPr>
        <w:spacing w:after="0"/>
        <w:ind w:left="0"/>
        <w:jc w:val="both"/>
      </w:pPr>
      <w:r>
        <w:rPr>
          <w:rFonts w:ascii="Times New Roman"/>
          <w:b w:val="false"/>
          <w:i w:val="false"/>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pPr>
        <w:spacing w:after="0"/>
        <w:ind w:left="0"/>
        <w:jc w:val="both"/>
      </w:pPr>
      <w:r>
        <w:rPr>
          <w:rFonts w:ascii="Times New Roman"/>
          <w:b w:val="false"/>
          <w:i w:val="false"/>
          <w:color w:val="000000"/>
          <w:sz w:val="28"/>
        </w:rPr>
        <w:t>
      Конкурс қорытындысына, уәкілетті органның шешіміне шағым жасалған жағдайда шарт шағым жасау кезеңіне ұзартылады.</w:t>
      </w:r>
    </w:p>
    <w:bookmarkStart w:name="z404" w:id="379"/>
    <w:p>
      <w:pPr>
        <w:spacing w:after="0"/>
        <w:ind w:left="0"/>
        <w:jc w:val="both"/>
      </w:pPr>
      <w:r>
        <w:rPr>
          <w:rFonts w:ascii="Times New Roman"/>
          <w:b w:val="false"/>
          <w:i w:val="false"/>
          <w:color w:val="000000"/>
          <w:sz w:val="28"/>
        </w:rPr>
        <w:t>
      358.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bookmarkEnd w:id="379"/>
    <w:bookmarkStart w:name="z405" w:id="380"/>
    <w:p>
      <w:pPr>
        <w:spacing w:after="0"/>
        <w:ind w:left="0"/>
        <w:jc w:val="both"/>
      </w:pPr>
      <w:r>
        <w:rPr>
          <w:rFonts w:ascii="Times New Roman"/>
          <w:b w:val="false"/>
          <w:i w:val="false"/>
          <w:color w:val="000000"/>
          <w:sz w:val="28"/>
        </w:rPr>
        <w:t>
      359. Осы Қағидалардың 354-тармағына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380"/>
    <w:p>
      <w:pPr>
        <w:spacing w:after="0"/>
        <w:ind w:left="0"/>
        <w:jc w:val="both"/>
      </w:pPr>
      <w:r>
        <w:rPr>
          <w:rFonts w:ascii="Times New Roman"/>
          <w:b w:val="false"/>
          <w:i w:val="false"/>
          <w:color w:val="000000"/>
          <w:sz w:val="28"/>
        </w:rPr>
        <w:t>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pPr>
        <w:spacing w:after="0"/>
        <w:ind w:left="0"/>
        <w:jc w:val="both"/>
      </w:pPr>
      <w:r>
        <w:rPr>
          <w:rFonts w:ascii="Times New Roman"/>
          <w:b w:val="false"/>
          <w:i w:val="false"/>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жұмыс тәжірибесі туралы растайтын құжаттарды қоса бере отырып, қатысу туралы растау жібереді.</w:t>
      </w:r>
    </w:p>
    <w:p>
      <w:pPr>
        <w:spacing w:after="0"/>
        <w:ind w:left="0"/>
        <w:jc w:val="both"/>
      </w:pPr>
      <w:r>
        <w:rPr>
          <w:rFonts w:ascii="Times New Roman"/>
          <w:b w:val="false"/>
          <w:i w:val="false"/>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pPr>
        <w:spacing w:after="0"/>
        <w:ind w:left="0"/>
        <w:jc w:val="both"/>
      </w:pPr>
      <w:r>
        <w:rPr>
          <w:rFonts w:ascii="Times New Roman"/>
          <w:b w:val="false"/>
          <w:i w:val="false"/>
          <w:color w:val="000000"/>
          <w:sz w:val="28"/>
        </w:rPr>
        <w:t xml:space="preserve">
      Әлеуетті өнім беруші шарттың жобасын алған күннен бастап үш жұмыс күні ішінде шарттың жобасын электрондық </w:t>
      </w:r>
    </w:p>
    <w:bookmarkStart w:name="z406" w:id="381"/>
    <w:p>
      <w:pPr>
        <w:spacing w:after="0"/>
        <w:ind w:left="0"/>
        <w:jc w:val="both"/>
      </w:pPr>
      <w:r>
        <w:rPr>
          <w:rFonts w:ascii="Times New Roman"/>
          <w:b w:val="false"/>
          <w:i w:val="false"/>
          <w:color w:val="000000"/>
          <w:sz w:val="28"/>
        </w:rPr>
        <w:t>
      360. Әлеуетті өнім беруші:</w:t>
      </w:r>
    </w:p>
    <w:bookmarkEnd w:id="381"/>
    <w:p>
      <w:pPr>
        <w:spacing w:after="0"/>
        <w:ind w:left="0"/>
        <w:jc w:val="both"/>
      </w:pPr>
      <w:r>
        <w:rPr>
          <w:rFonts w:ascii="Times New Roman"/>
          <w:b w:val="false"/>
          <w:i w:val="false"/>
          <w:color w:val="000000"/>
          <w:sz w:val="28"/>
        </w:rPr>
        <w:t>
      1) егер ол мынадай негіздер бойынша біліктілік талаптарына сәйкес келмейді деп анықталса:</w:t>
      </w:r>
    </w:p>
    <w:p>
      <w:pPr>
        <w:spacing w:after="0"/>
        <w:ind w:left="0"/>
        <w:jc w:val="both"/>
      </w:pPr>
      <w:r>
        <w:rPr>
          <w:rFonts w:ascii="Times New Roman"/>
          <w:b w:val="false"/>
          <w:i w:val="false"/>
          <w:color w:val="000000"/>
          <w:sz w:val="28"/>
        </w:rPr>
        <w:t>
      конкурстық құжаттамаға біліктілік туралы мәліметтерді ұсынбаса, сол сияқты мәліметтерді толық ұсынбаса;</w:t>
      </w:r>
    </w:p>
    <w:p>
      <w:pPr>
        <w:spacing w:after="0"/>
        <w:ind w:left="0"/>
        <w:jc w:val="both"/>
      </w:pPr>
      <w:r>
        <w:rPr>
          <w:rFonts w:ascii="Times New Roman"/>
          <w:b w:val="false"/>
          <w:i w:val="false"/>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pPr>
        <w:spacing w:after="0"/>
        <w:ind w:left="0"/>
        <w:jc w:val="both"/>
      </w:pPr>
      <w:r>
        <w:rPr>
          <w:rFonts w:ascii="Times New Roman"/>
          <w:b w:val="false"/>
          <w:i w:val="false"/>
          <w:color w:val="000000"/>
          <w:sz w:val="28"/>
        </w:rPr>
        <w:t>
      біліктілік талаптары бойынша дұрыс емес ақпарат беру фактісі анықталса;</w:t>
      </w:r>
    </w:p>
    <w:p>
      <w:pPr>
        <w:spacing w:after="0"/>
        <w:ind w:left="0"/>
        <w:jc w:val="both"/>
      </w:pPr>
      <w:r>
        <w:rPr>
          <w:rFonts w:ascii="Times New Roman"/>
          <w:b w:val="false"/>
          <w:i w:val="false"/>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pPr>
        <w:spacing w:after="0"/>
        <w:ind w:left="0"/>
        <w:jc w:val="both"/>
      </w:pPr>
      <w:r>
        <w:rPr>
          <w:rFonts w:ascii="Times New Roman"/>
          <w:b w:val="false"/>
          <w:i w:val="false"/>
          <w:color w:val="000000"/>
          <w:sz w:val="28"/>
        </w:rPr>
        <w:t>
      техникалық тапсырманы ұсынбаса;</w:t>
      </w:r>
    </w:p>
    <w:p>
      <w:pPr>
        <w:spacing w:after="0"/>
        <w:ind w:left="0"/>
        <w:jc w:val="both"/>
      </w:pPr>
      <w:r>
        <w:rPr>
          <w:rFonts w:ascii="Times New Roman"/>
          <w:b w:val="false"/>
          <w:i w:val="false"/>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ұсынбаса;</w:t>
      </w:r>
    </w:p>
    <w:p>
      <w:pPr>
        <w:spacing w:after="0"/>
        <w:ind w:left="0"/>
        <w:jc w:val="both"/>
      </w:pPr>
      <w:r>
        <w:rPr>
          <w:rFonts w:ascii="Times New Roman"/>
          <w:b w:val="false"/>
          <w:i w:val="false"/>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bookmarkStart w:name="z407" w:id="382"/>
    <w:p>
      <w:pPr>
        <w:spacing w:after="0"/>
        <w:ind w:left="0"/>
        <w:jc w:val="both"/>
      </w:pPr>
      <w:r>
        <w:rPr>
          <w:rFonts w:ascii="Times New Roman"/>
          <w:b w:val="false"/>
          <w:i w:val="false"/>
          <w:color w:val="000000"/>
          <w:sz w:val="28"/>
        </w:rPr>
        <w:t>
      361.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382"/>
    <w:p>
      <w:pPr>
        <w:spacing w:after="0"/>
        <w:ind w:left="0"/>
        <w:jc w:val="both"/>
      </w:pPr>
      <w:r>
        <w:rPr>
          <w:rFonts w:ascii="Times New Roman"/>
          <w:b w:val="false"/>
          <w:i w:val="false"/>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bookmarkStart w:name="z408" w:id="383"/>
    <w:p>
      <w:pPr>
        <w:spacing w:after="0"/>
        <w:ind w:left="0"/>
        <w:jc w:val="both"/>
      </w:pPr>
      <w:r>
        <w:rPr>
          <w:rFonts w:ascii="Times New Roman"/>
          <w:b w:val="false"/>
          <w:i w:val="false"/>
          <w:color w:val="000000"/>
          <w:sz w:val="28"/>
        </w:rPr>
        <w:t>
      362.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bookmarkEnd w:id="383"/>
    <w:bookmarkStart w:name="z409" w:id="384"/>
    <w:p>
      <w:pPr>
        <w:spacing w:after="0"/>
        <w:ind w:left="0"/>
        <w:jc w:val="both"/>
      </w:pPr>
      <w:r>
        <w:rPr>
          <w:rFonts w:ascii="Times New Roman"/>
          <w:b w:val="false"/>
          <w:i w:val="false"/>
          <w:color w:val="000000"/>
          <w:sz w:val="28"/>
        </w:rPr>
        <w:t>
      363.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bookmarkEnd w:id="384"/>
    <w:bookmarkStart w:name="z410" w:id="385"/>
    <w:p>
      <w:pPr>
        <w:spacing w:after="0"/>
        <w:ind w:left="0"/>
        <w:jc w:val="both"/>
      </w:pPr>
      <w:r>
        <w:rPr>
          <w:rFonts w:ascii="Times New Roman"/>
          <w:b w:val="false"/>
          <w:i w:val="false"/>
          <w:color w:val="000000"/>
          <w:sz w:val="28"/>
        </w:rPr>
        <w:t>
      364.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385"/>
    <w:p>
      <w:pPr>
        <w:spacing w:after="0"/>
        <w:ind w:left="0"/>
        <w:jc w:val="both"/>
      </w:pPr>
      <w:r>
        <w:rPr>
          <w:rFonts w:ascii="Times New Roman"/>
          <w:b w:val="false"/>
          <w:i w:val="false"/>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bookmarkStart w:name="z411" w:id="386"/>
    <w:p>
      <w:pPr>
        <w:spacing w:after="0"/>
        <w:ind w:left="0"/>
        <w:jc w:val="both"/>
      </w:pPr>
      <w:r>
        <w:rPr>
          <w:rFonts w:ascii="Times New Roman"/>
          <w:b w:val="false"/>
          <w:i w:val="false"/>
          <w:color w:val="000000"/>
          <w:sz w:val="28"/>
        </w:rPr>
        <w:t>
      365. Түскен күннен бастап екі жұмыс күні ішінде шағым оны берген тұлғаға мынадай жағдайларда қараусыз қайтарылады:</w:t>
      </w:r>
    </w:p>
    <w:bookmarkEnd w:id="386"/>
    <w:p>
      <w:pPr>
        <w:spacing w:after="0"/>
        <w:ind w:left="0"/>
        <w:jc w:val="both"/>
      </w:pPr>
      <w:r>
        <w:rPr>
          <w:rFonts w:ascii="Times New Roman"/>
          <w:b w:val="false"/>
          <w:i w:val="false"/>
          <w:color w:val="000000"/>
          <w:sz w:val="28"/>
        </w:rPr>
        <w:t>
      1) шағым осы Қағидалардың 364-тармағында белгіленген нормаларға сәйкес келмесе;</w:t>
      </w:r>
    </w:p>
    <w:p>
      <w:pPr>
        <w:spacing w:after="0"/>
        <w:ind w:left="0"/>
        <w:jc w:val="both"/>
      </w:pPr>
      <w:r>
        <w:rPr>
          <w:rFonts w:ascii="Times New Roman"/>
          <w:b w:val="false"/>
          <w:i w:val="false"/>
          <w:color w:val="000000"/>
          <w:sz w:val="28"/>
        </w:rPr>
        <w:t>
      2) шағымға қол қойылмаса не оған қол қоюға өкілеттігі жоқ тұлға қол қойса.</w:t>
      </w:r>
    </w:p>
    <w:bookmarkStart w:name="z412" w:id="387"/>
    <w:p>
      <w:pPr>
        <w:spacing w:after="0"/>
        <w:ind w:left="0"/>
        <w:jc w:val="both"/>
      </w:pPr>
      <w:r>
        <w:rPr>
          <w:rFonts w:ascii="Times New Roman"/>
          <w:b w:val="false"/>
          <w:i w:val="false"/>
          <w:color w:val="000000"/>
          <w:sz w:val="28"/>
        </w:rPr>
        <w:t>
      366.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bookmarkEnd w:id="387"/>
    <w:bookmarkStart w:name="z413" w:id="388"/>
    <w:p>
      <w:pPr>
        <w:spacing w:after="0"/>
        <w:ind w:left="0"/>
        <w:jc w:val="both"/>
      </w:pPr>
      <w:r>
        <w:rPr>
          <w:rFonts w:ascii="Times New Roman"/>
          <w:b w:val="false"/>
          <w:i w:val="false"/>
          <w:color w:val="000000"/>
          <w:sz w:val="28"/>
        </w:rPr>
        <w:t>
      367.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bookmarkEnd w:id="388"/>
    <w:bookmarkStart w:name="z414" w:id="389"/>
    <w:p>
      <w:pPr>
        <w:spacing w:after="0"/>
        <w:ind w:left="0"/>
        <w:jc w:val="both"/>
      </w:pPr>
      <w:r>
        <w:rPr>
          <w:rFonts w:ascii="Times New Roman"/>
          <w:b w:val="false"/>
          <w:i w:val="false"/>
          <w:color w:val="000000"/>
          <w:sz w:val="28"/>
        </w:rPr>
        <w:t>
      368.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389"/>
    <w:p>
      <w:pPr>
        <w:spacing w:after="0"/>
        <w:ind w:left="0"/>
        <w:jc w:val="both"/>
      </w:pPr>
      <w:r>
        <w:rPr>
          <w:rFonts w:ascii="Times New Roman"/>
          <w:b w:val="false"/>
          <w:i w:val="false"/>
          <w:color w:val="000000"/>
          <w:sz w:val="28"/>
        </w:rPr>
        <w:t>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pPr>
        <w:spacing w:after="0"/>
        <w:ind w:left="0"/>
        <w:jc w:val="both"/>
      </w:pPr>
      <w:r>
        <w:rPr>
          <w:rFonts w:ascii="Times New Roman"/>
          <w:b w:val="false"/>
          <w:i w:val="false"/>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bookmarkStart w:name="z415" w:id="390"/>
    <w:p>
      <w:pPr>
        <w:spacing w:after="0"/>
        <w:ind w:left="0"/>
        <w:jc w:val="both"/>
      </w:pPr>
      <w:r>
        <w:rPr>
          <w:rFonts w:ascii="Times New Roman"/>
          <w:b w:val="false"/>
          <w:i w:val="false"/>
          <w:color w:val="000000"/>
          <w:sz w:val="28"/>
        </w:rPr>
        <w:t>
      369.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bookmarkEnd w:id="390"/>
    <w:bookmarkStart w:name="z416" w:id="391"/>
    <w:p>
      <w:pPr>
        <w:spacing w:after="0"/>
        <w:ind w:left="0"/>
        <w:jc w:val="both"/>
      </w:pPr>
      <w:r>
        <w:rPr>
          <w:rFonts w:ascii="Times New Roman"/>
          <w:b w:val="false"/>
          <w:i w:val="false"/>
          <w:color w:val="000000"/>
          <w:sz w:val="28"/>
        </w:rPr>
        <w:t>
      370. Өнім беруші шарт жасалған күннен бастап он жұмыс күні ішінде шарттың орындалуын қамтамасыз етуді енгізеді.</w:t>
      </w:r>
    </w:p>
    <w:bookmarkEnd w:id="391"/>
    <w:p>
      <w:pPr>
        <w:spacing w:after="0"/>
        <w:ind w:left="0"/>
        <w:jc w:val="both"/>
      </w:pPr>
      <w:r>
        <w:rPr>
          <w:rFonts w:ascii="Times New Roman"/>
          <w:b w:val="false"/>
          <w:i w:val="false"/>
          <w:color w:val="000000"/>
          <w:sz w:val="28"/>
        </w:rPr>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bookmarkStart w:name="z417" w:id="392"/>
    <w:p>
      <w:pPr>
        <w:spacing w:after="0"/>
        <w:ind w:left="0"/>
        <w:jc w:val="both"/>
      </w:pPr>
      <w:r>
        <w:rPr>
          <w:rFonts w:ascii="Times New Roman"/>
          <w:b w:val="false"/>
          <w:i w:val="false"/>
          <w:color w:val="000000"/>
          <w:sz w:val="28"/>
        </w:rPr>
        <w:t>
      371. Шарттық міндеттемелерді орындау процесінде туындайтын барлық даулар Қазақстан Республикасының азаматтық заңнамасына сәйкес шешіледі.</w:t>
      </w:r>
    </w:p>
    <w:bookmarkEnd w:id="392"/>
    <w:bookmarkStart w:name="z418" w:id="393"/>
    <w:p>
      <w:pPr>
        <w:spacing w:after="0"/>
        <w:ind w:left="0"/>
        <w:jc w:val="both"/>
      </w:pPr>
      <w:r>
        <w:rPr>
          <w:rFonts w:ascii="Times New Roman"/>
          <w:b w:val="false"/>
          <w:i w:val="false"/>
          <w:color w:val="000000"/>
          <w:sz w:val="28"/>
        </w:rPr>
        <w:t>
      372.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bookmarkEnd w:id="393"/>
    <w:bookmarkStart w:name="z419" w:id="394"/>
    <w:p>
      <w:pPr>
        <w:spacing w:after="0"/>
        <w:ind w:left="0"/>
        <w:jc w:val="both"/>
      </w:pPr>
      <w:r>
        <w:rPr>
          <w:rFonts w:ascii="Times New Roman"/>
          <w:b w:val="false"/>
          <w:i w:val="false"/>
          <w:color w:val="000000"/>
          <w:sz w:val="28"/>
        </w:rPr>
        <w:t>
      373. Көрсетілген мерзім ішінде шартқа қол қоймаған әлеуетті өнім беруші шарт жасасудан жалтарған болып есептеледі.</w:t>
      </w:r>
    </w:p>
    <w:bookmarkEnd w:id="394"/>
    <w:bookmarkStart w:name="z420" w:id="395"/>
    <w:p>
      <w:pPr>
        <w:spacing w:after="0"/>
        <w:ind w:left="0"/>
        <w:jc w:val="both"/>
      </w:pPr>
      <w:r>
        <w:rPr>
          <w:rFonts w:ascii="Times New Roman"/>
          <w:b w:val="false"/>
          <w:i w:val="false"/>
          <w:color w:val="000000"/>
          <w:sz w:val="28"/>
        </w:rPr>
        <w:t>
      374.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bookmarkEnd w:id="395"/>
    <w:bookmarkStart w:name="z421" w:id="396"/>
    <w:p>
      <w:pPr>
        <w:spacing w:after="0"/>
        <w:ind w:left="0"/>
        <w:jc w:val="both"/>
      </w:pPr>
      <w:r>
        <w:rPr>
          <w:rFonts w:ascii="Times New Roman"/>
          <w:b w:val="false"/>
          <w:i w:val="false"/>
          <w:color w:val="000000"/>
          <w:sz w:val="28"/>
        </w:rPr>
        <w:t>
      375.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bookmarkEnd w:id="396"/>
    <w:bookmarkStart w:name="z422" w:id="397"/>
    <w:p>
      <w:pPr>
        <w:spacing w:after="0"/>
        <w:ind w:left="0"/>
        <w:jc w:val="both"/>
      </w:pPr>
      <w:r>
        <w:rPr>
          <w:rFonts w:ascii="Times New Roman"/>
          <w:b w:val="false"/>
          <w:i w:val="false"/>
          <w:color w:val="000000"/>
          <w:sz w:val="28"/>
        </w:rPr>
        <w:t>
      376.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97"/>
    <w:p>
      <w:pPr>
        <w:spacing w:after="0"/>
        <w:ind w:left="0"/>
        <w:jc w:val="both"/>
      </w:pPr>
      <w:r>
        <w:rPr>
          <w:rFonts w:ascii="Times New Roman"/>
          <w:b w:val="false"/>
          <w:i w:val="false"/>
          <w:color w:val="000000"/>
          <w:sz w:val="28"/>
        </w:rPr>
        <w:t>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bookmarkStart w:name="z423" w:id="398"/>
    <w:p>
      <w:pPr>
        <w:spacing w:after="0"/>
        <w:ind w:left="0"/>
        <w:jc w:val="both"/>
      </w:pPr>
      <w:r>
        <w:rPr>
          <w:rFonts w:ascii="Times New Roman"/>
          <w:b w:val="false"/>
          <w:i w:val="false"/>
          <w:color w:val="000000"/>
          <w:sz w:val="28"/>
        </w:rPr>
        <w:t>
      377.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bookmarkEnd w:id="398"/>
    <w:bookmarkStart w:name="z424" w:id="399"/>
    <w:p>
      <w:pPr>
        <w:spacing w:after="0"/>
        <w:ind w:left="0"/>
        <w:jc w:val="both"/>
      </w:pPr>
      <w:r>
        <w:rPr>
          <w:rFonts w:ascii="Times New Roman"/>
          <w:b w:val="false"/>
          <w:i w:val="false"/>
          <w:color w:val="000000"/>
          <w:sz w:val="28"/>
        </w:rPr>
        <w:t>
      378.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bookmarkEnd w:id="399"/>
    <w:bookmarkStart w:name="z425" w:id="400"/>
    <w:p>
      <w:pPr>
        <w:spacing w:after="0"/>
        <w:ind w:left="0"/>
        <w:jc w:val="both"/>
      </w:pPr>
      <w:r>
        <w:rPr>
          <w:rFonts w:ascii="Times New Roman"/>
          <w:b w:val="false"/>
          <w:i w:val="false"/>
          <w:color w:val="000000"/>
          <w:sz w:val="28"/>
        </w:rPr>
        <w:t>
      379. Шарттың орындалуын қамтамасыз ету мөлшерін конкурсты ұйымдастырушы шарттың жалпы сомасының үш пайызы мөлшерінде белгілейді.</w:t>
      </w:r>
    </w:p>
    <w:bookmarkEnd w:id="400"/>
    <w:bookmarkStart w:name="z426" w:id="401"/>
    <w:p>
      <w:pPr>
        <w:spacing w:after="0"/>
        <w:ind w:left="0"/>
        <w:jc w:val="both"/>
      </w:pPr>
      <w:r>
        <w:rPr>
          <w:rFonts w:ascii="Times New Roman"/>
          <w:b w:val="false"/>
          <w:i w:val="false"/>
          <w:color w:val="000000"/>
          <w:sz w:val="28"/>
        </w:rPr>
        <w:t>
      380. Өнім беруші шарттың орындалуын қамтамасыз етудің мынадай түрлерінің бірін таңдай алады:</w:t>
      </w:r>
    </w:p>
    <w:bookmarkEnd w:id="401"/>
    <w:p>
      <w:pPr>
        <w:spacing w:after="0"/>
        <w:ind w:left="0"/>
        <w:jc w:val="both"/>
      </w:pPr>
      <w:r>
        <w:rPr>
          <w:rFonts w:ascii="Times New Roman"/>
          <w:b w:val="false"/>
          <w:i w:val="false"/>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bookmarkStart w:name="z427" w:id="402"/>
    <w:p>
      <w:pPr>
        <w:spacing w:after="0"/>
        <w:ind w:left="0"/>
        <w:jc w:val="both"/>
      </w:pPr>
      <w:r>
        <w:rPr>
          <w:rFonts w:ascii="Times New Roman"/>
          <w:b w:val="false"/>
          <w:i w:val="false"/>
          <w:color w:val="000000"/>
          <w:sz w:val="28"/>
        </w:rPr>
        <w:t>
      381. Шарттың орындалғаны туралы құжаттар (тауарды қабылдау-тапсыру актісі, шот-фактура) электрондық нысанда ресімделеді.</w:t>
      </w:r>
    </w:p>
    <w:bookmarkEnd w:id="402"/>
    <w:p>
      <w:pPr>
        <w:spacing w:after="0"/>
        <w:ind w:left="0"/>
        <w:jc w:val="both"/>
      </w:pPr>
      <w:r>
        <w:rPr>
          <w:rFonts w:ascii="Times New Roman"/>
          <w:b w:val="false"/>
          <w:i w:val="false"/>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p>
      <w:pPr>
        <w:spacing w:after="0"/>
        <w:ind w:left="0"/>
        <w:jc w:val="both"/>
      </w:pPr>
      <w:r>
        <w:rPr>
          <w:rFonts w:ascii="Times New Roman"/>
          <w:b w:val="false"/>
          <w:i w:val="false"/>
          <w:color w:val="000000"/>
          <w:sz w:val="28"/>
        </w:rPr>
        <w:t>
      Тауарларды жеткізу кезінде шартты орындау мынадай ретпен жүзеге асырылады:</w:t>
      </w:r>
    </w:p>
    <w:p>
      <w:pPr>
        <w:spacing w:after="0"/>
        <w:ind w:left="0"/>
        <w:jc w:val="both"/>
      </w:pPr>
      <w:r>
        <w:rPr>
          <w:rFonts w:ascii="Times New Roman"/>
          <w:b w:val="false"/>
          <w:i w:val="false"/>
          <w:color w:val="000000"/>
          <w:sz w:val="28"/>
        </w:rPr>
        <w:t>
      1) жүкқұжаттың түпнұсқасын ұсына отырып, тауарды межелі жерге жеткізу;</w:t>
      </w:r>
    </w:p>
    <w:p>
      <w:pPr>
        <w:spacing w:after="0"/>
        <w:ind w:left="0"/>
        <w:jc w:val="both"/>
      </w:pPr>
      <w:r>
        <w:rPr>
          <w:rFonts w:ascii="Times New Roman"/>
          <w:b w:val="false"/>
          <w:i w:val="false"/>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pPr>
        <w:spacing w:after="0"/>
        <w:ind w:left="0"/>
        <w:jc w:val="both"/>
      </w:pPr>
      <w:r>
        <w:rPr>
          <w:rFonts w:ascii="Times New Roman"/>
          <w:b w:val="false"/>
          <w:i w:val="false"/>
          <w:color w:val="000000"/>
          <w:sz w:val="28"/>
        </w:rPr>
        <w:t>
      3) тапсырыс берушінің тауарды қабылдауы;</w:t>
      </w:r>
    </w:p>
    <w:p>
      <w:pPr>
        <w:spacing w:after="0"/>
        <w:ind w:left="0"/>
        <w:jc w:val="both"/>
      </w:pPr>
      <w:r>
        <w:rPr>
          <w:rFonts w:ascii="Times New Roman"/>
          <w:b w:val="false"/>
          <w:i w:val="false"/>
          <w:color w:val="000000"/>
          <w:sz w:val="28"/>
        </w:rPr>
        <w:t>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5) тапсырыс берушінің жеткізілген тауар үшін ақы төлеуі.</w:t>
      </w:r>
    </w:p>
    <w:bookmarkStart w:name="z428" w:id="403"/>
    <w:p>
      <w:pPr>
        <w:spacing w:after="0"/>
        <w:ind w:left="0"/>
        <w:jc w:val="both"/>
      </w:pPr>
      <w:r>
        <w:rPr>
          <w:rFonts w:ascii="Times New Roman"/>
          <w:b w:val="false"/>
          <w:i w:val="false"/>
          <w:color w:val="000000"/>
          <w:sz w:val="28"/>
        </w:rPr>
        <w:t xml:space="preserve">
      382.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тауарларды қабылдау-тапсыру актісін жібереді.</w:t>
      </w:r>
    </w:p>
    <w:bookmarkEnd w:id="403"/>
    <w:bookmarkStart w:name="z429" w:id="404"/>
    <w:p>
      <w:pPr>
        <w:spacing w:after="0"/>
        <w:ind w:left="0"/>
        <w:jc w:val="both"/>
      </w:pPr>
      <w:r>
        <w:rPr>
          <w:rFonts w:ascii="Times New Roman"/>
          <w:b w:val="false"/>
          <w:i w:val="false"/>
          <w:color w:val="000000"/>
          <w:sz w:val="28"/>
        </w:rPr>
        <w:t>
      383.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bookmarkStart w:name="z431" w:id="405"/>
    <w:p>
      <w:pPr>
        <w:spacing w:after="0"/>
        <w:ind w:left="0"/>
        <w:jc w:val="left"/>
      </w:pPr>
      <w:r>
        <w:rPr>
          <w:rFonts w:ascii="Times New Roman"/>
          <w:b/>
          <w:i w:val="false"/>
          <w:color w:val="000000"/>
        </w:rPr>
        <w:t xml:space="preserve"> _________ жылға арналған көрсетілген қызметтерді және (немесе) тауарларды сатып алу жоспары</w:t>
      </w:r>
    </w:p>
    <w:bookmarkEnd w:id="405"/>
    <w:p>
      <w:pPr>
        <w:spacing w:after="0"/>
        <w:ind w:left="0"/>
        <w:jc w:val="both"/>
      </w:pPr>
      <w:r>
        <w:rPr>
          <w:rFonts w:ascii="Times New Roman"/>
          <w:b w:val="false"/>
          <w:i w:val="false"/>
          <w:color w:val="000000"/>
          <w:sz w:val="28"/>
        </w:rPr>
        <w:t xml:space="preserve">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Көрсетілетін қызметтерді немесе тауарларды сатып алу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92"/>
        <w:gridCol w:w="1392"/>
        <w:gridCol w:w="1392"/>
        <w:gridCol w:w="2166"/>
        <w:gridCol w:w="1392"/>
        <w:gridCol w:w="1393"/>
        <w:gridCol w:w="1781"/>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түрі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1750"/>
        <w:gridCol w:w="2362"/>
        <w:gridCol w:w="1286"/>
        <w:gridCol w:w="1286"/>
        <w:gridCol w:w="1286"/>
        <w:gridCol w:w="1520"/>
        <w:gridCol w:w="1521"/>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көрсетілетін қызметтің коды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көрсетілетін қызметтердің атауы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көрсетілетін қызметтердің қысқаша сипаттамасы (сипаттауы)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бекітілген сомасы, теңге</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1861"/>
        <w:gridCol w:w="1861"/>
        <w:gridCol w:w="923"/>
        <w:gridCol w:w="1862"/>
        <w:gridCol w:w="1862"/>
        <w:gridCol w:w="1477"/>
        <w:gridCol w:w="924"/>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хабарлаудың жоспарланған мерзімі (ай)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мерзімі (қазақ тілінде)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мерзімі (орыс тілінде)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ӘАОС</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орны (қазақ тілінде)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қызметтерді көрсету орны (орыс тілінде)</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белгісі</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Жалпы мәліметтер: </w:t>
      </w:r>
    </w:p>
    <w:p>
      <w:pPr>
        <w:spacing w:after="0"/>
        <w:ind w:left="0"/>
        <w:jc w:val="both"/>
      </w:pPr>
      <w:r>
        <w:rPr>
          <w:rFonts w:ascii="Times New Roman"/>
          <w:b w:val="false"/>
          <w:i w:val="false"/>
          <w:color w:val="000000"/>
          <w:sz w:val="28"/>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p>
      <w:pPr>
        <w:spacing w:after="0"/>
        <w:ind w:left="0"/>
        <w:jc w:val="both"/>
      </w:pPr>
      <w:r>
        <w:rPr>
          <w:rFonts w:ascii="Times New Roman"/>
          <w:b w:val="false"/>
          <w:i w:val="false"/>
          <w:color w:val="000000"/>
          <w:sz w:val="28"/>
        </w:rPr>
        <w:t xml:space="preserve">
      2) "ММ коды" деген жолақта – бюджетті атқару жөніндегі орталық уәкілетті орган беретін мемлекеттік мекеменің коды (жеті мәндегі код) көрсетіледі; </w:t>
      </w:r>
    </w:p>
    <w:p>
      <w:pPr>
        <w:spacing w:after="0"/>
        <w:ind w:left="0"/>
        <w:jc w:val="both"/>
      </w:pPr>
      <w:r>
        <w:rPr>
          <w:rFonts w:ascii="Times New Roman"/>
          <w:b w:val="false"/>
          <w:i w:val="false"/>
          <w:color w:val="000000"/>
          <w:sz w:val="28"/>
        </w:rPr>
        <w:t xml:space="preserve">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 </w:t>
      </w:r>
    </w:p>
    <w:p>
      <w:pPr>
        <w:spacing w:after="0"/>
        <w:ind w:left="0"/>
        <w:jc w:val="both"/>
      </w:pPr>
      <w:r>
        <w:rPr>
          <w:rFonts w:ascii="Times New Roman"/>
          <w:b w:val="false"/>
          <w:i w:val="false"/>
          <w:color w:val="000000"/>
          <w:sz w:val="28"/>
        </w:rPr>
        <w:t xml:space="preserve">
      4) "Тапсырыс берушінің атауы" деген жолақта – ұйымның толық атауы көрсетіледі; </w:t>
      </w:r>
    </w:p>
    <w:p>
      <w:pPr>
        <w:spacing w:after="0"/>
        <w:ind w:left="0"/>
        <w:jc w:val="both"/>
      </w:pPr>
      <w:r>
        <w:rPr>
          <w:rFonts w:ascii="Times New Roman"/>
          <w:b w:val="false"/>
          <w:i w:val="false"/>
          <w:color w:val="000000"/>
          <w:sz w:val="28"/>
        </w:rPr>
        <w:t>
      5) "Қаржы жылы" деген жолақта – көрсетілетін қызметтерді және (немесе) тауарларды сатып алу жоспары жасалатын қаржы жылы көрсетіледі.</w:t>
      </w:r>
    </w:p>
    <w:p>
      <w:pPr>
        <w:spacing w:after="0"/>
        <w:ind w:left="0"/>
        <w:jc w:val="both"/>
      </w:pPr>
      <w:r>
        <w:rPr>
          <w:rFonts w:ascii="Times New Roman"/>
          <w:b w:val="false"/>
          <w:i w:val="false"/>
          <w:color w:val="000000"/>
          <w:sz w:val="28"/>
        </w:rPr>
        <w:t>
      _____жылға арналған көрсетілген қызметтерді және (немесе) тауарларды сатып алу жоспары</w:t>
      </w:r>
    </w:p>
    <w:p>
      <w:pPr>
        <w:spacing w:after="0"/>
        <w:ind w:left="0"/>
        <w:jc w:val="both"/>
      </w:pPr>
      <w:r>
        <w:rPr>
          <w:rFonts w:ascii="Times New Roman"/>
          <w:b w:val="false"/>
          <w:i w:val="false"/>
          <w:color w:val="000000"/>
          <w:sz w:val="28"/>
        </w:rPr>
        <w:t>
      1) "№" деген жолақта – веб-портал айқындайтын мемлекеттік сатып алудың сәйкестендіру коды;</w:t>
      </w:r>
    </w:p>
    <w:p>
      <w:pPr>
        <w:spacing w:after="0"/>
        <w:ind w:left="0"/>
        <w:jc w:val="both"/>
      </w:pPr>
      <w:r>
        <w:rPr>
          <w:rFonts w:ascii="Times New Roman"/>
          <w:b w:val="false"/>
          <w:i w:val="false"/>
          <w:color w:val="000000"/>
          <w:sz w:val="28"/>
        </w:rPr>
        <w:t>
      2) "Жоспар тармағының түрі" деген жолақта – жоспар тармағы түрлерінің мынадай мәндерінің бірі көрсетіледі:</w:t>
      </w:r>
    </w:p>
    <w:p>
      <w:pPr>
        <w:spacing w:after="0"/>
        <w:ind w:left="0"/>
        <w:jc w:val="both"/>
      </w:pPr>
      <w:r>
        <w:rPr>
          <w:rFonts w:ascii="Times New Roman"/>
          <w:b w:val="false"/>
          <w:i w:val="false"/>
          <w:color w:val="000000"/>
          <w:sz w:val="28"/>
        </w:rPr>
        <w:t>
      Қаржы жылынан асып кетпейтін сатып алу;</w:t>
      </w:r>
    </w:p>
    <w:p>
      <w:pPr>
        <w:spacing w:after="0"/>
        <w:ind w:left="0"/>
        <w:jc w:val="both"/>
      </w:pPr>
      <w:r>
        <w:rPr>
          <w:rFonts w:ascii="Times New Roman"/>
          <w:b w:val="false"/>
          <w:i w:val="false"/>
          <w:color w:val="000000"/>
          <w:sz w:val="28"/>
        </w:rPr>
        <w:t>
      Қаржы жылынан асып кететін сатып алу;</w:t>
      </w:r>
    </w:p>
    <w:p>
      <w:pPr>
        <w:spacing w:after="0"/>
        <w:ind w:left="0"/>
        <w:jc w:val="both"/>
      </w:pPr>
      <w:r>
        <w:rPr>
          <w:rFonts w:ascii="Times New Roman"/>
          <w:b w:val="false"/>
          <w:i w:val="false"/>
          <w:color w:val="000000"/>
          <w:sz w:val="28"/>
        </w:rPr>
        <w:t>
      Шартты үнемдеу есебінен сатып алу;</w:t>
      </w:r>
    </w:p>
    <w:p>
      <w:pPr>
        <w:spacing w:after="0"/>
        <w:ind w:left="0"/>
        <w:jc w:val="both"/>
      </w:pPr>
      <w:r>
        <w:rPr>
          <w:rFonts w:ascii="Times New Roman"/>
          <w:b w:val="false"/>
          <w:i w:val="false"/>
          <w:color w:val="000000"/>
          <w:sz w:val="28"/>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pPr>
        <w:spacing w:after="0"/>
        <w:ind w:left="0"/>
        <w:jc w:val="both"/>
      </w:pPr>
      <w:r>
        <w:rPr>
          <w:rFonts w:ascii="Times New Roman"/>
          <w:b w:val="false"/>
          <w:i w:val="false"/>
          <w:color w:val="000000"/>
          <w:sz w:val="28"/>
        </w:rPr>
        <w:t>
      4)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бағдарламасының коды көрсетіледі;</w:t>
      </w:r>
    </w:p>
    <w:p>
      <w:pPr>
        <w:spacing w:after="0"/>
        <w:ind w:left="0"/>
        <w:jc w:val="both"/>
      </w:pPr>
      <w:r>
        <w:rPr>
          <w:rFonts w:ascii="Times New Roman"/>
          <w:b w:val="false"/>
          <w:i w:val="false"/>
          <w:color w:val="000000"/>
          <w:sz w:val="28"/>
        </w:rPr>
        <w:t>
      5) "Кіші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кіші бағдарламасының коды көрсетіледі;</w:t>
      </w:r>
    </w:p>
    <w:p>
      <w:pPr>
        <w:spacing w:after="0"/>
        <w:ind w:left="0"/>
        <w:jc w:val="both"/>
      </w:pPr>
      <w:r>
        <w:rPr>
          <w:rFonts w:ascii="Times New Roman"/>
          <w:b w:val="false"/>
          <w:i w:val="false"/>
          <w:color w:val="000000"/>
          <w:sz w:val="28"/>
        </w:rPr>
        <w:t>
      6) "Ерекшелік" деген жолақта – оның шеңберінде көрсетілетін қызметтерді және (немесе) тауарларды сатып алу жүзеге асырылатын шығыстарды экономикалық жіктеудің ерекшелігі коды көрсетіледі;</w:t>
      </w:r>
    </w:p>
    <w:p>
      <w:pPr>
        <w:spacing w:after="0"/>
        <w:ind w:left="0"/>
        <w:jc w:val="both"/>
      </w:pPr>
      <w:r>
        <w:rPr>
          <w:rFonts w:ascii="Times New Roman"/>
          <w:b w:val="false"/>
          <w:i w:val="false"/>
          <w:color w:val="000000"/>
          <w:sz w:val="28"/>
        </w:rPr>
        <w:t xml:space="preserve">
      7) "Қаржыландыру көзі" деген жолақта – түскен көрсетілетін қызметтерді және (немесе) тауарларды сатып алу қаржыландыру көзін көрсету қажет </w:t>
      </w:r>
    </w:p>
    <w:p>
      <w:pPr>
        <w:spacing w:after="0"/>
        <w:ind w:left="0"/>
        <w:jc w:val="both"/>
      </w:pPr>
      <w:r>
        <w:rPr>
          <w:rFonts w:ascii="Times New Roman"/>
          <w:b w:val="false"/>
          <w:i w:val="false"/>
          <w:color w:val="000000"/>
          <w:sz w:val="28"/>
        </w:rPr>
        <w:t>
      мемлекеттік мекемелердің иелігінде қалған тауарларды (жұмыстарды, көрсетілетін қызметтерді) өткізуінен түскен ақша есебінен;</w:t>
      </w:r>
    </w:p>
    <w:p>
      <w:pPr>
        <w:spacing w:after="0"/>
        <w:ind w:left="0"/>
        <w:jc w:val="both"/>
      </w:pPr>
      <w:r>
        <w:rPr>
          <w:rFonts w:ascii="Times New Roman"/>
          <w:b w:val="false"/>
          <w:i w:val="false"/>
          <w:color w:val="000000"/>
          <w:sz w:val="28"/>
        </w:rPr>
        <w:t>
      демеушілік және қайырымдылық көмек қаражаты есебінен;</w:t>
      </w:r>
    </w:p>
    <w:p>
      <w:pPr>
        <w:spacing w:after="0"/>
        <w:ind w:left="0"/>
        <w:jc w:val="both"/>
      </w:pPr>
      <w:r>
        <w:rPr>
          <w:rFonts w:ascii="Times New Roman"/>
          <w:b w:val="false"/>
          <w:i w:val="false"/>
          <w:color w:val="000000"/>
          <w:sz w:val="28"/>
        </w:rPr>
        <w:t>
      жергілікті өзін-өзі басқару органдарына берілетін трансферттер есебінен;</w:t>
      </w:r>
    </w:p>
    <w:p>
      <w:pPr>
        <w:spacing w:after="0"/>
        <w:ind w:left="0"/>
        <w:jc w:val="both"/>
      </w:pPr>
      <w:r>
        <w:rPr>
          <w:rFonts w:ascii="Times New Roman"/>
          <w:b w:val="false"/>
          <w:i w:val="false"/>
          <w:color w:val="000000"/>
          <w:sz w:val="28"/>
        </w:rPr>
        <w:t xml:space="preserve">
      8) "Сатып алу мәнінің түрі" деген жолақта – қызметтерді және (немесе) тауарларды (тауар, көрсетілетін қызмет) сатып алу мәнінің түрі көрсетіледі; </w:t>
      </w:r>
    </w:p>
    <w:p>
      <w:pPr>
        <w:spacing w:after="0"/>
        <w:ind w:left="0"/>
        <w:jc w:val="both"/>
      </w:pPr>
      <w:r>
        <w:rPr>
          <w:rFonts w:ascii="Times New Roman"/>
          <w:b w:val="false"/>
          <w:i w:val="false"/>
          <w:color w:val="000000"/>
          <w:sz w:val="28"/>
        </w:rPr>
        <w:t>
      9) "Тауардың, көрсетілетін қызметтің коды" деген жолақта – тауарлардың, көрсетілетін қызметтердің анықтамалығына сәйкес тауардың, көрсетілетін қызметтің коды көрсетіледі;</w:t>
      </w:r>
    </w:p>
    <w:p>
      <w:pPr>
        <w:spacing w:after="0"/>
        <w:ind w:left="0"/>
        <w:jc w:val="both"/>
      </w:pPr>
      <w:r>
        <w:rPr>
          <w:rFonts w:ascii="Times New Roman"/>
          <w:b w:val="false"/>
          <w:i w:val="false"/>
          <w:color w:val="000000"/>
          <w:sz w:val="28"/>
        </w:rPr>
        <w:t>
      10) "Сатып алынатын тауарлардың, көрсетілетін қызметтердің атауы" деген жолақта – "Тауардың, көрсетілетін қызметтің коды" деген жолаққа енгізілген мәнге сәйкес сатып алынатын тауарлардың, көрсетілетін қызметтердің атауы көрсетіледі;</w:t>
      </w:r>
    </w:p>
    <w:p>
      <w:pPr>
        <w:spacing w:after="0"/>
        <w:ind w:left="0"/>
        <w:jc w:val="both"/>
      </w:pPr>
      <w:r>
        <w:rPr>
          <w:rFonts w:ascii="Times New Roman"/>
          <w:b w:val="false"/>
          <w:i w:val="false"/>
          <w:color w:val="000000"/>
          <w:sz w:val="28"/>
        </w:rPr>
        <w:t>
      11) "Тауарлардың, көрсетілетін қызметтердің қысқаша сипаттамасы (сипаттауы)" деген жолақта – "Тауардың, көрсетілетін қызметтің коды" деген жолаққа енгізілген мәнге сәйкес тауарлардың, көрсетілетін қызметтердің қысқаша сипаттамасы (сипаттауы) көрсетіледі;</w:t>
      </w:r>
    </w:p>
    <w:p>
      <w:pPr>
        <w:spacing w:after="0"/>
        <w:ind w:left="0"/>
        <w:jc w:val="both"/>
      </w:pPr>
      <w:r>
        <w:rPr>
          <w:rFonts w:ascii="Times New Roman"/>
          <w:b w:val="false"/>
          <w:i w:val="false"/>
          <w:color w:val="000000"/>
          <w:sz w:val="28"/>
        </w:rPr>
        <w:t>
      12) "Сатып алу тәсілі" деген жолақта – сатып алу өткізу тәсілі көрсетіледі;</w:t>
      </w:r>
    </w:p>
    <w:p>
      <w:pPr>
        <w:spacing w:after="0"/>
        <w:ind w:left="0"/>
        <w:jc w:val="both"/>
      </w:pPr>
      <w:r>
        <w:rPr>
          <w:rFonts w:ascii="Times New Roman"/>
          <w:b w:val="false"/>
          <w:i w:val="false"/>
          <w:color w:val="000000"/>
          <w:sz w:val="28"/>
        </w:rPr>
        <w:t>
      13) "Өлшем бірлігі" деген жолақта – "Тауардың, көрсетілетін қызметтің коды" деген жолаққа енгізілген мәнге сәйкес сатып алу мәнінің өлшем бірлігі көрсетіледі;</w:t>
      </w:r>
    </w:p>
    <w:p>
      <w:pPr>
        <w:spacing w:after="0"/>
        <w:ind w:left="0"/>
        <w:jc w:val="both"/>
      </w:pPr>
      <w:r>
        <w:rPr>
          <w:rFonts w:ascii="Times New Roman"/>
          <w:b w:val="false"/>
          <w:i w:val="false"/>
          <w:color w:val="000000"/>
          <w:sz w:val="28"/>
        </w:rPr>
        <w:t>
      14) "Жалпы саны, көлемі" деген жолақта – сатып алынатын тауарлардың, көрсетілетін қызметтердің жалпы саны немесе көлемі көрсетіледі;</w:t>
      </w:r>
    </w:p>
    <w:p>
      <w:pPr>
        <w:spacing w:after="0"/>
        <w:ind w:left="0"/>
        <w:jc w:val="both"/>
      </w:pPr>
      <w:r>
        <w:rPr>
          <w:rFonts w:ascii="Times New Roman"/>
          <w:b w:val="false"/>
          <w:i w:val="false"/>
          <w:color w:val="000000"/>
          <w:sz w:val="28"/>
        </w:rPr>
        <w:t>
      15) "Бір бірлігі үшін баға, теңге" деген жолақта – теңгеде сатып алу мәнінің бірлігі үшін баға көрсетіледі;</w:t>
      </w:r>
    </w:p>
    <w:p>
      <w:pPr>
        <w:spacing w:after="0"/>
        <w:ind w:left="0"/>
        <w:jc w:val="both"/>
      </w:pPr>
      <w:r>
        <w:rPr>
          <w:rFonts w:ascii="Times New Roman"/>
          <w:b w:val="false"/>
          <w:i w:val="false"/>
          <w:color w:val="000000"/>
          <w:sz w:val="28"/>
        </w:rPr>
        <w:t>
      16) "Сатып алу үшін бекітілген жалпы сома, теңге" деген жолақта – "Жалпы саны, көлемі" деген жолақты "Бір бірлігі үшін баға, теңге" деген жолаққа көбейту арқылы есептеледі және сатып алу жоспарланатын соманы білдіреді;</w:t>
      </w:r>
    </w:p>
    <w:p>
      <w:pPr>
        <w:spacing w:after="0"/>
        <w:ind w:left="0"/>
        <w:jc w:val="both"/>
      </w:pPr>
      <w:r>
        <w:rPr>
          <w:rFonts w:ascii="Times New Roman"/>
          <w:b w:val="false"/>
          <w:i w:val="false"/>
          <w:color w:val="000000"/>
          <w:sz w:val="28"/>
        </w:rPr>
        <w:t>
      17) Сатып алуды хабарлаудың жоспарланған мерзімі (ай)" деген жолақта – көрсетілетін қызметтерді және (немесе) тауарларды сатып алу жоспарланған ай көрсетіледі;</w:t>
      </w:r>
    </w:p>
    <w:p>
      <w:pPr>
        <w:spacing w:after="0"/>
        <w:ind w:left="0"/>
        <w:jc w:val="both"/>
      </w:pPr>
      <w:r>
        <w:rPr>
          <w:rFonts w:ascii="Times New Roman"/>
          <w:b w:val="false"/>
          <w:i w:val="false"/>
          <w:color w:val="000000"/>
          <w:sz w:val="28"/>
        </w:rPr>
        <w:t>
      18) "Тауарды жеткізу, қызметтерді көрсету мерзімі (қазақ тілінде)" деген жолақта – қазақ тілінде тауарды жеткізу, қызметтерді көрсету мерзімі көрсетіледі;</w:t>
      </w:r>
    </w:p>
    <w:p>
      <w:pPr>
        <w:spacing w:after="0"/>
        <w:ind w:left="0"/>
        <w:jc w:val="both"/>
      </w:pPr>
      <w:r>
        <w:rPr>
          <w:rFonts w:ascii="Times New Roman"/>
          <w:b w:val="false"/>
          <w:i w:val="false"/>
          <w:color w:val="000000"/>
          <w:sz w:val="28"/>
        </w:rPr>
        <w:t>
      19) "Тауарды жеткізу, қызметтерді көрсету мерзімі (орыс тілінде)" деген жолақта – орыс тілінде тауарды жеткізу, қызметтерді көрсету мерзімі көрсетіледі;</w:t>
      </w:r>
    </w:p>
    <w:p>
      <w:pPr>
        <w:spacing w:after="0"/>
        <w:ind w:left="0"/>
        <w:jc w:val="both"/>
      </w:pPr>
      <w:r>
        <w:rPr>
          <w:rFonts w:ascii="Times New Roman"/>
          <w:b w:val="false"/>
          <w:i w:val="false"/>
          <w:color w:val="000000"/>
          <w:sz w:val="28"/>
        </w:rPr>
        <w:t xml:space="preserve">
      20) "ӘАОС" деген жолақта – "Әкімшілік-аумақтық объектілер сыныптауышы" анықтамалығына сәйкес сандық мәнде елді мекеннің коды көрсетіледі; </w:t>
      </w:r>
    </w:p>
    <w:p>
      <w:pPr>
        <w:spacing w:after="0"/>
        <w:ind w:left="0"/>
        <w:jc w:val="both"/>
      </w:pPr>
      <w:r>
        <w:rPr>
          <w:rFonts w:ascii="Times New Roman"/>
          <w:b w:val="false"/>
          <w:i w:val="false"/>
          <w:color w:val="000000"/>
          <w:sz w:val="28"/>
        </w:rPr>
        <w:t>
      21) "Тауарды жеткізу, қызметтерді көрсету орны (қазақ тілінде)" деген жолақта – қазақ тілінде тауарды жеткізу, қызметтерді көрсету орны көрсетіледі;</w:t>
      </w:r>
    </w:p>
    <w:p>
      <w:pPr>
        <w:spacing w:after="0"/>
        <w:ind w:left="0"/>
        <w:jc w:val="both"/>
      </w:pPr>
      <w:r>
        <w:rPr>
          <w:rFonts w:ascii="Times New Roman"/>
          <w:b w:val="false"/>
          <w:i w:val="false"/>
          <w:color w:val="000000"/>
          <w:sz w:val="28"/>
        </w:rPr>
        <w:t>
      22) "Тауарды жеткізу, қызметтерді көрсету орны (орыс тілінде)" деген жолақта – орыс тілінде тауарды жеткізу, қызметтерді көрсету орны көрсетіледі;</w:t>
      </w:r>
    </w:p>
    <w:p>
      <w:pPr>
        <w:spacing w:after="0"/>
        <w:ind w:left="0"/>
        <w:jc w:val="both"/>
      </w:pPr>
      <w:r>
        <w:rPr>
          <w:rFonts w:ascii="Times New Roman"/>
          <w:b w:val="false"/>
          <w:i w:val="false"/>
          <w:color w:val="000000"/>
          <w:sz w:val="28"/>
        </w:rPr>
        <w:t>
      23) "Аванстық төлемнің мөлшері, %" деген жолақта – жоспарланған аванстық төлем мөлшері көрсетіледі;</w:t>
      </w:r>
    </w:p>
    <w:p>
      <w:pPr>
        <w:spacing w:after="0"/>
        <w:ind w:left="0"/>
        <w:jc w:val="both"/>
      </w:pPr>
      <w:r>
        <w:rPr>
          <w:rFonts w:ascii="Times New Roman"/>
          <w:b w:val="false"/>
          <w:i w:val="false"/>
          <w:color w:val="000000"/>
          <w:sz w:val="28"/>
        </w:rPr>
        <w:t>
      24) "Өнім берушінің белгісі" деген жолақта – әлеуетті өнім берушілердің жекелеген санаттарында сатып алуды жүргізу белгісі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(ұйымдастырушының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(конкурстық құжаттаманы</w:t>
            </w:r>
            <w:r>
              <w:br/>
            </w:r>
            <w:r>
              <w:rPr>
                <w:rFonts w:ascii="Times New Roman"/>
                <w:b w:val="false"/>
                <w:i w:val="false"/>
                <w:color w:val="000000"/>
                <w:sz w:val="20"/>
              </w:rPr>
              <w:t>бекіткен адамның Т.А.Ә.)</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 № _____ Күні_________</w:t>
            </w:r>
          </w:p>
        </w:tc>
      </w:tr>
    </w:tbl>
    <w:bookmarkStart w:name="z433" w:id="406"/>
    <w:p>
      <w:pPr>
        <w:spacing w:after="0"/>
        <w:ind w:left="0"/>
        <w:jc w:val="left"/>
      </w:pPr>
      <w:r>
        <w:rPr>
          <w:rFonts w:ascii="Times New Roman"/>
          <w:b/>
          <w:i w:val="false"/>
          <w:color w:val="000000"/>
        </w:rPr>
        <w:t xml:space="preserve"> Жеткізушіні таңдау жөніндегі үлгілік конкурстық құжаттама</w:t>
      </w:r>
    </w:p>
    <w:bookmarkEnd w:id="406"/>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(конкурстың атуын, білім беру ұйымының атауы бар лотты көрсету)</w:t>
      </w:r>
    </w:p>
    <w:p>
      <w:pPr>
        <w:spacing w:after="0"/>
        <w:ind w:left="0"/>
        <w:jc w:val="both"/>
      </w:pPr>
      <w:r>
        <w:rPr>
          <w:rFonts w:ascii="Times New Roman"/>
          <w:b w:val="false"/>
          <w:i w:val="false"/>
          <w:color w:val="000000"/>
          <w:sz w:val="28"/>
        </w:rPr>
        <w:t xml:space="preserve">
      Тапсырыс беруші (тапсырыс беруші мен ұйымдастырушы бір тұлға ретінде әрекет етсе көрсетілмейді)___________________________________________ </w:t>
      </w:r>
    </w:p>
    <w:p>
      <w:pPr>
        <w:spacing w:after="0"/>
        <w:ind w:left="0"/>
        <w:jc w:val="both"/>
      </w:pPr>
      <w:r>
        <w:rPr>
          <w:rFonts w:ascii="Times New Roman"/>
          <w:b w:val="false"/>
          <w:i w:val="false"/>
          <w:color w:val="000000"/>
          <w:sz w:val="28"/>
        </w:rPr>
        <w:t>
      (атауын, орналасқан жерін, БСН, банктік деректемелерін көрсету)</w:t>
      </w:r>
    </w:p>
    <w:p>
      <w:pPr>
        <w:spacing w:after="0"/>
        <w:ind w:left="0"/>
        <w:jc w:val="both"/>
      </w:pPr>
      <w:r>
        <w:rPr>
          <w:rFonts w:ascii="Times New Roman"/>
          <w:b w:val="false"/>
          <w:i w:val="false"/>
          <w:color w:val="000000"/>
          <w:sz w:val="28"/>
        </w:rPr>
        <w:t xml:space="preserve">
      Ұйымдастырушы________________________________________________ </w:t>
      </w:r>
    </w:p>
    <w:p>
      <w:pPr>
        <w:spacing w:after="0"/>
        <w:ind w:left="0"/>
        <w:jc w:val="both"/>
      </w:pPr>
      <w:r>
        <w:rPr>
          <w:rFonts w:ascii="Times New Roman"/>
          <w:b w:val="false"/>
          <w:i w:val="false"/>
          <w:color w:val="000000"/>
          <w:sz w:val="28"/>
        </w:rPr>
        <w:t>
      (тапсырыс берушінің толық атауын, орналасқан жерін,</w:t>
      </w:r>
    </w:p>
    <w:p>
      <w:pPr>
        <w:spacing w:after="0"/>
        <w:ind w:left="0"/>
        <w:jc w:val="both"/>
      </w:pPr>
      <w:r>
        <w:rPr>
          <w:rFonts w:ascii="Times New Roman"/>
          <w:b w:val="false"/>
          <w:i w:val="false"/>
          <w:color w:val="000000"/>
          <w:sz w:val="28"/>
        </w:rPr>
        <w:t>
      БСН, банктік деректемелерін, байланыс телефондарын, электрондық және почта мекенжайын көрсету)</w:t>
      </w:r>
    </w:p>
    <w:p>
      <w:pPr>
        <w:spacing w:after="0"/>
        <w:ind w:left="0"/>
        <w:jc w:val="both"/>
      </w:pPr>
      <w:r>
        <w:rPr>
          <w:rFonts w:ascii="Times New Roman"/>
          <w:b w:val="false"/>
          <w:i w:val="false"/>
          <w:color w:val="000000"/>
          <w:sz w:val="28"/>
        </w:rPr>
        <w:t xml:space="preserve">
      Конкурстық комиссияның хатшысы ________________________________ </w:t>
      </w:r>
    </w:p>
    <w:p>
      <w:pPr>
        <w:spacing w:after="0"/>
        <w:ind w:left="0"/>
        <w:jc w:val="both"/>
      </w:pPr>
      <w:r>
        <w:rPr>
          <w:rFonts w:ascii="Times New Roman"/>
          <w:b w:val="false"/>
          <w:i w:val="false"/>
          <w:color w:val="000000"/>
          <w:sz w:val="28"/>
        </w:rPr>
        <w:t>
      (Т.А.Ә., лауазымы, телефоны, e-mail көрсетіледі)</w:t>
      </w:r>
    </w:p>
    <w:bookmarkStart w:name="z434" w:id="407"/>
    <w:p>
      <w:pPr>
        <w:spacing w:after="0"/>
        <w:ind w:left="0"/>
        <w:jc w:val="left"/>
      </w:pPr>
      <w:r>
        <w:rPr>
          <w:rFonts w:ascii="Times New Roman"/>
          <w:b/>
          <w:i w:val="false"/>
          <w:color w:val="000000"/>
        </w:rPr>
        <w:t xml:space="preserve"> 1. Жалпы ережелер</w:t>
      </w:r>
    </w:p>
    <w:bookmarkEnd w:id="407"/>
    <w:bookmarkStart w:name="z435" w:id="408"/>
    <w:p>
      <w:pPr>
        <w:spacing w:after="0"/>
        <w:ind w:left="0"/>
        <w:jc w:val="both"/>
      </w:pPr>
      <w:r>
        <w:rPr>
          <w:rFonts w:ascii="Times New Roman"/>
          <w:b w:val="false"/>
          <w:i w:val="false"/>
          <w:color w:val="000000"/>
          <w:sz w:val="28"/>
        </w:rPr>
        <w:t>
      1. Конкурс өнім берушіні таңдау мақсатында өткізіледі (көрсетілетін қызметтер немесе тауарлар атауын көрсету).</w:t>
      </w:r>
    </w:p>
    <w:bookmarkEnd w:id="408"/>
    <w:bookmarkStart w:name="z436" w:id="409"/>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 (ҚҚС сомасын санмен және жазумен көрсету)/ҚҚС есептелмей.</w:t>
      </w:r>
    </w:p>
    <w:bookmarkEnd w:id="409"/>
    <w:bookmarkStart w:name="z437" w:id="410"/>
    <w:p>
      <w:pPr>
        <w:spacing w:after="0"/>
        <w:ind w:left="0"/>
        <w:jc w:val="both"/>
      </w:pPr>
      <w:r>
        <w:rPr>
          <w:rFonts w:ascii="Times New Roman"/>
          <w:b w:val="false"/>
          <w:i w:val="false"/>
          <w:color w:val="000000"/>
          <w:sz w:val="28"/>
        </w:rPr>
        <w:t>
      3. Осы конкурстық құжаттама мыналарды:</w:t>
      </w:r>
    </w:p>
    <w:bookmarkEnd w:id="410"/>
    <w:p>
      <w:pPr>
        <w:spacing w:after="0"/>
        <w:ind w:left="0"/>
        <w:jc w:val="both"/>
      </w:pPr>
      <w:r>
        <w:rPr>
          <w:rFonts w:ascii="Times New Roman"/>
          <w:b w:val="false"/>
          <w:i w:val="false"/>
          <w:color w:val="000000"/>
          <w:sz w:val="28"/>
        </w:rPr>
        <w:t xml:space="preserve">
      1) осы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санаттарының тізбесін, тауарды жеткізушіні таңдау кезінде 2-қосымшаға сәйкес нысан бойынша сатып алынатын тауарлардың тізбесін;</w:t>
      </w:r>
    </w:p>
    <w:p>
      <w:pPr>
        <w:spacing w:after="0"/>
        <w:ind w:left="0"/>
        <w:jc w:val="both"/>
      </w:pPr>
      <w:r>
        <w:rPr>
          <w:rFonts w:ascii="Times New Roman"/>
          <w:b w:val="false"/>
          <w:i w:val="false"/>
          <w:color w:val="000000"/>
          <w:sz w:val="28"/>
        </w:rPr>
        <w:t xml:space="preserve">
      2) осы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орта білім беру ұйымдарында, мектептен тыс қосымша білім беру ұйымдарында білім алушыларды тамақтандыруды ұйымдастыру бойынша қызметті (білім беру органы бекіткен және Қазақстан Республикасының заңнамасында белгіленген нормаларға сәйкес келетін перспективалық мәзір қоса беріле отырып) немесе тауарларды жеткізушіні, сондай-ақ мемлекеттік мектепке дейінгі ұйымдарда, жетім балалар мен ата-аналарының қамқорлығынсыз қалған балаларға арналған,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конкурстық құжаттамаға техникалық тапсырманы;</w:t>
      </w:r>
    </w:p>
    <w:p>
      <w:pPr>
        <w:spacing w:after="0"/>
        <w:ind w:left="0"/>
        <w:jc w:val="both"/>
      </w:pPr>
      <w:r>
        <w:rPr>
          <w:rFonts w:ascii="Times New Roman"/>
          <w:b w:val="false"/>
          <w:i w:val="false"/>
          <w:color w:val="000000"/>
          <w:sz w:val="28"/>
        </w:rPr>
        <w:t xml:space="preserve">
      3) осы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жеке және заңды тұлғалар үшін конкурсқа қатысуға арналған өтінімді;</w:t>
      </w:r>
    </w:p>
    <w:p>
      <w:pPr>
        <w:spacing w:after="0"/>
        <w:ind w:left="0"/>
        <w:jc w:val="both"/>
      </w:pPr>
      <w:r>
        <w:rPr>
          <w:rFonts w:ascii="Times New Roman"/>
          <w:b w:val="false"/>
          <w:i w:val="false"/>
          <w:color w:val="000000"/>
          <w:sz w:val="28"/>
        </w:rPr>
        <w:t xml:space="preserve">
      4) осы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біліктілігі туралы мәліметтерді;</w:t>
      </w:r>
    </w:p>
    <w:p>
      <w:pPr>
        <w:spacing w:after="0"/>
        <w:ind w:left="0"/>
        <w:jc w:val="both"/>
      </w:pPr>
      <w:r>
        <w:rPr>
          <w:rFonts w:ascii="Times New Roman"/>
          <w:b w:val="false"/>
          <w:i w:val="false"/>
          <w:color w:val="000000"/>
          <w:sz w:val="28"/>
        </w:rPr>
        <w:t xml:space="preserve">
      5) осы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қызметтерді немесе тауарларды жеткізушіні таңдау өлшемшарттарын;</w:t>
      </w:r>
    </w:p>
    <w:p>
      <w:pPr>
        <w:spacing w:after="0"/>
        <w:ind w:left="0"/>
        <w:jc w:val="both"/>
      </w:pPr>
      <w:r>
        <w:rPr>
          <w:rFonts w:ascii="Times New Roman"/>
          <w:b w:val="false"/>
          <w:i w:val="false"/>
          <w:color w:val="000000"/>
          <w:sz w:val="28"/>
        </w:rPr>
        <w:t xml:space="preserve">
      6) осы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Қызметтерді көрсету туралы үлгілік шартты және </w:t>
      </w:r>
      <w:r>
        <w:rPr>
          <w:rFonts w:ascii="Times New Roman"/>
          <w:b w:val="false"/>
          <w:i w:val="false"/>
          <w:color w:val="000000"/>
          <w:sz w:val="28"/>
        </w:rPr>
        <w:t>10-қосымшаға</w:t>
      </w:r>
      <w:r>
        <w:rPr>
          <w:rFonts w:ascii="Times New Roman"/>
          <w:b w:val="false"/>
          <w:i w:val="false"/>
          <w:color w:val="000000"/>
          <w:sz w:val="28"/>
        </w:rPr>
        <w:t xml:space="preserve"> сәйкес Тауарларды жекізу туралы үлгілік шарттықамтиды.</w:t>
      </w:r>
    </w:p>
    <w:bookmarkStart w:name="z438" w:id="411"/>
    <w:p>
      <w:pPr>
        <w:spacing w:after="0"/>
        <w:ind w:left="0"/>
        <w:jc w:val="both"/>
      </w:pPr>
      <w:r>
        <w:rPr>
          <w:rFonts w:ascii="Times New Roman"/>
          <w:b w:val="false"/>
          <w:i w:val="false"/>
          <w:color w:val="000000"/>
          <w:sz w:val="28"/>
        </w:rPr>
        <w:t>
      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411"/>
    <w:p>
      <w:pPr>
        <w:spacing w:after="0"/>
        <w:ind w:left="0"/>
        <w:jc w:val="both"/>
      </w:pPr>
      <w:r>
        <w:rPr>
          <w:rFonts w:ascii="Times New Roman"/>
          <w:b w:val="false"/>
          <w:i w:val="false"/>
          <w:color w:val="000000"/>
          <w:sz w:val="28"/>
        </w:rPr>
        <w:t>
      1) әлеуетті өнім берушінің электрондық әмиянындағы ақша;</w:t>
      </w:r>
    </w:p>
    <w:p>
      <w:pPr>
        <w:spacing w:after="0"/>
        <w:ind w:left="0"/>
        <w:jc w:val="both"/>
      </w:pPr>
      <w:r>
        <w:rPr>
          <w:rFonts w:ascii="Times New Roman"/>
          <w:b w:val="false"/>
          <w:i w:val="false"/>
          <w:color w:val="000000"/>
          <w:sz w:val="28"/>
        </w:rPr>
        <w:t>
      2) банктік кепілдік.</w:t>
      </w:r>
    </w:p>
    <w:p>
      <w:pPr>
        <w:spacing w:after="0"/>
        <w:ind w:left="0"/>
        <w:jc w:val="both"/>
      </w:pPr>
      <w:r>
        <w:rPr>
          <w:rFonts w:ascii="Times New Roman"/>
          <w:b w:val="false"/>
          <w:i w:val="false"/>
          <w:color w:val="000000"/>
          <w:sz w:val="28"/>
        </w:rPr>
        <w:t xml:space="preserve">
      Әлеуетті өнім беруші осы Қағидаларға сәйкес құжаттар топтамасын өтінім беру мерзімі аяқталғанға дейінгі мерзімде веб-порталға орналастырады.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Көрсетілетін қызметті алушылар санатының тізбесі _________________________________________________  бойынша конкурс (конкурсты ұйымдастырушының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7"/>
        <w:gridCol w:w="63"/>
      </w:tblGrid>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 №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есебінсіз лот бойынша жалпы сома теңгемен (соманы көрсету)</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туралы"Қазақстан Республикасы Үкіметінің 2008 жылғы 25 қаңтардағы №64 </w:t>
            </w:r>
            <w:r>
              <w:rPr>
                <w:rFonts w:ascii="Times New Roman"/>
                <w:b w:val="false"/>
                <w:i w:val="false"/>
                <w:color w:val="000000"/>
                <w:sz w:val="20"/>
              </w:rPr>
              <w:t>қаулысына</w:t>
            </w:r>
            <w:r>
              <w:rPr>
                <w:rFonts w:ascii="Times New Roman"/>
                <w:b w:val="false"/>
                <w:i w:val="false"/>
                <w:color w:val="000000"/>
                <w:sz w:val="20"/>
              </w:rPr>
              <w:t xml:space="preserve"> (бұдан әрі – ҚР Үкіметінің 2008 жылғы 25 қаңтардағы №64 Қаулысы)сәйкес мемлекеттік бюджет қаражаты есебінен тамақтандырумен қамтамасыз етілетін балалар саны</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№64 қаулысына сәйкес мемлекеттік бюджет қаражаты есебінен тамақтанумен қамтамасыз етілетін балалар үшін тамақтану құны</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№64 қаулысына сәйкес мемлекеттік бюджет қаражаты есебінен тамақтанумен қамтамасыз етілетін балалар саны</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№64 </w:t>
            </w:r>
            <w:r>
              <w:rPr>
                <w:rFonts w:ascii="Times New Roman"/>
                <w:b w:val="false"/>
                <w:i w:val="false"/>
                <w:color w:val="000000"/>
                <w:sz w:val="20"/>
              </w:rPr>
              <w:t>қаулысын</w:t>
            </w:r>
            <w:r>
              <w:rPr>
                <w:rFonts w:ascii="Times New Roman"/>
                <w:b w:val="false"/>
                <w:i w:val="false"/>
                <w:color w:val="000000"/>
                <w:sz w:val="20"/>
              </w:rPr>
              <w:t>а сәйкес мемлекеттік бюджет қаражаты есебінен тамақтанумен қамтамасыз етілетін балалар үшін тамақтану құны</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1" w:id="412"/>
    <w:p>
      <w:pPr>
        <w:spacing w:after="0"/>
        <w:ind w:left="0"/>
        <w:jc w:val="left"/>
      </w:pPr>
      <w:r>
        <w:rPr>
          <w:rFonts w:ascii="Times New Roman"/>
          <w:b/>
          <w:i w:val="false"/>
          <w:color w:val="000000"/>
        </w:rPr>
        <w:t xml:space="preserve"> Сатып алынатын тауарлардың тізбесі ____________________________________________________ бойынша конкурс (толық атауын көрсету)</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7835"/>
        <w:gridCol w:w="1116"/>
        <w:gridCol w:w="1117"/>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147"/>
        <w:gridCol w:w="1147"/>
        <w:gridCol w:w="2848"/>
        <w:gridCol w:w="4229"/>
        <w:gridCol w:w="1782"/>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3-қосымша</w:t>
            </w:r>
          </w:p>
        </w:tc>
      </w:tr>
    </w:tbl>
    <w:bookmarkStart w:name="z443" w:id="413"/>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6"/>
        <w:gridCol w:w="74"/>
      </w:tblGrid>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нөмірі:</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атауы:</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r>
              <w:br/>
            </w:r>
            <w:r>
              <w:rPr>
                <w:rFonts w:ascii="Times New Roman"/>
                <w:b w:val="false"/>
                <w:i w:val="false"/>
                <w:color w:val="000000"/>
                <w:sz w:val="20"/>
              </w:rPr>
              <w:t>
ҚҚС есебінсіз лот бойынша жалпы сома теңгемен (соманы көрсету)</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Тамақтануды ұйымдастыру бойынша қызмет. Осы техникалық тапсырмада _________________________________________________ (білім беру ұйымының атауын көрсету) білім алушыларды тамақтандыруды ұйымдастыру бойынша көрсетілетін қызмет сәйкес келуі тиіс сапалық және сандық сипаттамалар жазылады. </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тәрбиеленушілер мен білім алушылар</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№64 қаулысына сәйкес мемлекеттік бюджет қаражаты есебінен мектептік тамақтанумен қамтамасыз етілетін балалар саны</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Үкіметінің 2008 жылғы 25 қаңтардағы №64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бюджет қаражаты есебінен мектептік тамақтанумен қамтамасыз етілетін балалар үшін тамақтану құны</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лагерьдегі балалар саны</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бюджет қаражаты есебінен тамақтанатын тәрбиеленушілер мен білім алушылар саны</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№64 қаулысына сәйкес мемлекеттік бюджет қаражаты есебінен мектептік тамақтанумен қамтамасыз етілетін балалар саны</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(балалардың санаты мен санын көрсету)</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1 балаға тамақтану құны (теңгемен)</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2008 жылғы 25 қаңтардағы №64 қаулысына сәйкес мемлекеттік бюджет қаражаты есебінен мектептік тамақтанумен қамтамасыз етілетін балалар үшін тамақтану құны</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 үшін тамақтану құны (санаты мен құнын көрсету)</w:t>
            </w:r>
          </w:p>
        </w:tc>
        <w:tc>
          <w:tcPr>
            <w:tcW w:w="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қамтамасыз ету болып табылады.</w:t>
      </w:r>
    </w:p>
    <w:p>
      <w:pPr>
        <w:spacing w:after="0"/>
        <w:ind w:left="0"/>
        <w:jc w:val="both"/>
      </w:pPr>
      <w:r>
        <w:rPr>
          <w:rFonts w:ascii="Times New Roman"/>
          <w:b w:val="false"/>
          <w:i w:val="false"/>
          <w:color w:val="000000"/>
          <w:sz w:val="28"/>
        </w:rPr>
        <w:t>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pPr>
        <w:spacing w:after="0"/>
        <w:ind w:left="0"/>
        <w:jc w:val="both"/>
      </w:pPr>
      <w:r>
        <w:rPr>
          <w:rFonts w:ascii="Times New Roman"/>
          <w:b w:val="false"/>
          <w:i w:val="false"/>
          <w:color w:val="000000"/>
          <w:sz w:val="28"/>
        </w:rPr>
        <w:t>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pPr>
        <w:spacing w:after="0"/>
        <w:ind w:left="0"/>
        <w:jc w:val="both"/>
      </w:pPr>
      <w:r>
        <w:rPr>
          <w:rFonts w:ascii="Times New Roman"/>
          <w:b w:val="false"/>
          <w:i w:val="false"/>
          <w:color w:val="000000"/>
          <w:sz w:val="28"/>
        </w:rPr>
        <w:t>
      Қызметті жеткізуші ас блогында, өндірістік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p>
      <w:pPr>
        <w:spacing w:after="0"/>
        <w:ind w:left="0"/>
        <w:jc w:val="both"/>
      </w:pPr>
      <w:r>
        <w:rPr>
          <w:rFonts w:ascii="Times New Roman"/>
          <w:b w:val="false"/>
          <w:i w:val="false"/>
          <w:color w:val="000000"/>
          <w:sz w:val="28"/>
        </w:rPr>
        <w:t>
      Қала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w:t>
      </w:r>
    </w:p>
    <w:p>
      <w:pPr>
        <w:spacing w:after="0"/>
        <w:ind w:left="0"/>
        <w:jc w:val="both"/>
      </w:pPr>
      <w:r>
        <w:rPr>
          <w:rFonts w:ascii="Times New Roman"/>
          <w:b w:val="false"/>
          <w:i w:val="false"/>
          <w:color w:val="000000"/>
          <w:sz w:val="28"/>
        </w:rPr>
        <w:t>
      Қала мектептерінде қызметті жеткізуші Шарт заңды күшіне енген күннен бастап екі ай ішінде арнайы жабдықтар мен бағдарламалық қамтамасыз етуді орната отырып, білім алушылармен қолма-қол ақшасыз есеп айырысу жүйесін енгізеді. Шарттың қолданылу мерзімі өткен соң аталған жабдық жеткізушінің меншігінде қалады.</w:t>
      </w:r>
    </w:p>
    <w:p>
      <w:pPr>
        <w:spacing w:after="0"/>
        <w:ind w:left="0"/>
        <w:jc w:val="both"/>
      </w:pPr>
      <w:r>
        <w:rPr>
          <w:rFonts w:ascii="Times New Roman"/>
          <w:b w:val="false"/>
          <w:i w:val="false"/>
          <w:color w:val="000000"/>
          <w:sz w:val="28"/>
        </w:rPr>
        <w:t>
      Ата-аналар төлемі есебінен тамақтанатын білім алушылар мектеп асханасында тамақтану үшін қолма-қол ақшасыз есеп айырысу кезінде мектеп асханасында сатылатын өнімнің құнын мәзірде (бағалар прейскурантында) көрсетілген құннан 10% мөлшерінде төмендету көзделеді.</w:t>
      </w:r>
    </w:p>
    <w:p>
      <w:pPr>
        <w:spacing w:after="0"/>
        <w:ind w:left="0"/>
        <w:jc w:val="both"/>
      </w:pPr>
      <w:r>
        <w:rPr>
          <w:rFonts w:ascii="Times New Roman"/>
          <w:b w:val="false"/>
          <w:i w:val="false"/>
          <w:color w:val="000000"/>
          <w:sz w:val="28"/>
        </w:rPr>
        <w:t>
      Өнім беруші халықтың санитариялық-эпидемиологиялық саламаттылығы саласындағы нормативтік құқықтық актілердің талаптарына сәйкес білім беру ұйымының дайын тағамның сапасын бақылау журналын жүргізуі үшін (бракераждық) жағдайлармен қамтамасыз етеді.</w:t>
      </w:r>
    </w:p>
    <w:p>
      <w:pPr>
        <w:spacing w:after="0"/>
        <w:ind w:left="0"/>
        <w:jc w:val="both"/>
      </w:pPr>
      <w:r>
        <w:rPr>
          <w:rFonts w:ascii="Times New Roman"/>
          <w:b w:val="false"/>
          <w:i w:val="false"/>
          <w:color w:val="000000"/>
          <w:sz w:val="28"/>
        </w:rPr>
        <w:t>
      Өнім беруші білім алушылардың тамақтануын ұйымдастыруға байланысты мәліметтерді күн сайын немесе Тапсырыс берушінің талабы бойынша білім беру ұйымының сайтында орналастыру үшін (тағамның суреті бар ас мәзірі, атауы, бағасы) ұсынады.</w:t>
      </w:r>
    </w:p>
    <w:p>
      <w:pPr>
        <w:spacing w:after="0"/>
        <w:ind w:left="0"/>
        <w:jc w:val="both"/>
      </w:pPr>
      <w:r>
        <w:rPr>
          <w:rFonts w:ascii="Times New Roman"/>
          <w:b w:val="false"/>
          <w:i w:val="false"/>
          <w:color w:val="000000"/>
          <w:sz w:val="28"/>
        </w:rPr>
        <w:t>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pPr>
        <w:spacing w:after="0"/>
        <w:ind w:left="0"/>
        <w:jc w:val="both"/>
      </w:pPr>
      <w:r>
        <w:rPr>
          <w:rFonts w:ascii="Times New Roman"/>
          <w:b w:val="false"/>
          <w:i w:val="false"/>
          <w:color w:val="000000"/>
          <w:sz w:val="28"/>
        </w:rPr>
        <w:t>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p>
      <w:pPr>
        <w:spacing w:after="0"/>
        <w:ind w:left="0"/>
        <w:jc w:val="both"/>
      </w:pPr>
      <w:r>
        <w:rPr>
          <w:rFonts w:ascii="Times New Roman"/>
          <w:b w:val="false"/>
          <w:i w:val="false"/>
          <w:color w:val="000000"/>
          <w:sz w:val="28"/>
        </w:rPr>
        <w:t>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pPr>
        <w:spacing w:after="0"/>
        <w:ind w:left="0"/>
        <w:jc w:val="both"/>
      </w:pPr>
      <w:r>
        <w:rPr>
          <w:rFonts w:ascii="Times New Roman"/>
          <w:b w:val="false"/>
          <w:i w:val="false"/>
          <w:color w:val="000000"/>
          <w:sz w:val="28"/>
        </w:rPr>
        <w:t>
      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p>
      <w:pPr>
        <w:spacing w:after="0"/>
        <w:ind w:left="0"/>
        <w:jc w:val="both"/>
      </w:pPr>
      <w:r>
        <w:rPr>
          <w:rFonts w:ascii="Times New Roman"/>
          <w:b w:val="false"/>
          <w:i w:val="false"/>
          <w:color w:val="000000"/>
          <w:sz w:val="28"/>
        </w:rPr>
        <w:t>
      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режиміне сәйкес белгіленеді.</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w:t>
      </w:r>
    </w:p>
    <w:p>
      <w:pPr>
        <w:spacing w:after="0"/>
        <w:ind w:left="0"/>
        <w:jc w:val="both"/>
      </w:pPr>
      <w:r>
        <w:rPr>
          <w:rFonts w:ascii="Times New Roman"/>
          <w:b w:val="false"/>
          <w:i w:val="false"/>
          <w:color w:val="000000"/>
          <w:sz w:val="28"/>
        </w:rPr>
        <w:t>
      Дайын аспаздық өнімдер мен тамақ өнімдерін өткізу ___________ сағатта жүзеге асырылады (асхананың және (немесе) буфеттің жұмыс уақыты көрсетіледі).</w:t>
      </w:r>
    </w:p>
    <w:p>
      <w:pPr>
        <w:spacing w:after="0"/>
        <w:ind w:left="0"/>
        <w:jc w:val="both"/>
      </w:pPr>
      <w:r>
        <w:rPr>
          <w:rFonts w:ascii="Times New Roman"/>
          <w:b w:val="false"/>
          <w:i w:val="false"/>
          <w:color w:val="000000"/>
          <w:sz w:val="28"/>
        </w:rPr>
        <w:t>
      Өнім беруші ай сайын _________ (орта білім беру ұйымы басшысының тегі, аты, әкесінің аты (бар болса)) мынадай мәліметтер ұсынады:</w:t>
      </w:r>
    </w:p>
    <w:p>
      <w:pPr>
        <w:spacing w:after="0"/>
        <w:ind w:left="0"/>
        <w:jc w:val="both"/>
      </w:pPr>
      <w:r>
        <w:rPr>
          <w:rFonts w:ascii="Times New Roman"/>
          <w:b w:val="false"/>
          <w:i w:val="false"/>
          <w:color w:val="000000"/>
          <w:sz w:val="28"/>
        </w:rPr>
        <w:t>
      -білім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pPr>
        <w:spacing w:after="0"/>
        <w:ind w:left="0"/>
        <w:jc w:val="both"/>
      </w:pPr>
      <w:r>
        <w:rPr>
          <w:rFonts w:ascii="Times New Roman"/>
          <w:b w:val="false"/>
          <w:i w:val="false"/>
          <w:color w:val="000000"/>
          <w:sz w:val="28"/>
        </w:rPr>
        <w:t>
      -конкурс кезінде көрсетілген ас блогы қызметкерлерінің сандық және сапалық құрамының сәйкестігі туралы.</w:t>
      </w:r>
    </w:p>
    <w:p>
      <w:pPr>
        <w:spacing w:after="0"/>
        <w:ind w:left="0"/>
        <w:jc w:val="both"/>
      </w:pPr>
      <w:r>
        <w:rPr>
          <w:rFonts w:ascii="Times New Roman"/>
          <w:b w:val="false"/>
          <w:i w:val="false"/>
          <w:color w:val="000000"/>
          <w:sz w:val="28"/>
        </w:rPr>
        <w:t>
      Өнім беруші міндетті түрде шығарылатын өнімнің ассортименттік тізбесін халықтың санитариялық-эпидемиологиялық саламаттылығы саласындағы нормативтік құқықтық актілердің талаптарына сәйкес бекітеді.</w:t>
      </w:r>
    </w:p>
    <w:p>
      <w:pPr>
        <w:spacing w:after="0"/>
        <w:ind w:left="0"/>
        <w:jc w:val="both"/>
      </w:pPr>
      <w:r>
        <w:rPr>
          <w:rFonts w:ascii="Times New Roman"/>
          <w:b w:val="false"/>
          <w:i w:val="false"/>
          <w:color w:val="000000"/>
          <w:sz w:val="28"/>
        </w:rPr>
        <w:t>
      Нақты тамақтану рационы перспективалық мәзірге сәйкес келуі тиіс. Бір азық-түлікті, тағамдарды және аспаздық өнімдерді басқасына ауыстыру халықтың санитариялық-эпидемиологиялық саламаттылығы саласындағы нормативтік құқықтық актілердің талаптарына сәйкес ерекше жағдайларда жол беріледі.</w:t>
      </w:r>
    </w:p>
    <w:p>
      <w:pPr>
        <w:spacing w:after="0"/>
        <w:ind w:left="0"/>
        <w:jc w:val="both"/>
      </w:pPr>
      <w:r>
        <w:rPr>
          <w:rFonts w:ascii="Times New Roman"/>
          <w:b w:val="false"/>
          <w:i w:val="false"/>
          <w:color w:val="000000"/>
          <w:sz w:val="28"/>
        </w:rPr>
        <w:t>
      Оқушылардың жекелеген санаттары үшін (оқушылардың санаттарын көрсету) жеңіл (диеталық) тамақтану ұйымдастырылады.</w:t>
      </w:r>
    </w:p>
    <w:p>
      <w:pPr>
        <w:spacing w:after="0"/>
        <w:ind w:left="0"/>
        <w:jc w:val="both"/>
      </w:pPr>
      <w:r>
        <w:rPr>
          <w:rFonts w:ascii="Times New Roman"/>
          <w:b w:val="false"/>
          <w:i w:val="false"/>
          <w:color w:val="000000"/>
          <w:sz w:val="28"/>
        </w:rPr>
        <w:t>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pPr>
        <w:spacing w:after="0"/>
        <w:ind w:left="0"/>
        <w:jc w:val="both"/>
      </w:pPr>
      <w:r>
        <w:rPr>
          <w:rFonts w:ascii="Times New Roman"/>
          <w:b w:val="false"/>
          <w:i w:val="false"/>
          <w:color w:val="000000"/>
          <w:sz w:val="28"/>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pPr>
        <w:spacing w:after="0"/>
        <w:ind w:left="0"/>
        <w:jc w:val="both"/>
      </w:pPr>
      <w:r>
        <w:rPr>
          <w:rFonts w:ascii="Times New Roman"/>
          <w:b w:val="false"/>
          <w:i w:val="false"/>
          <w:color w:val="000000"/>
          <w:sz w:val="28"/>
        </w:rPr>
        <w:t>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pPr>
        <w:spacing w:after="0"/>
        <w:ind w:left="0"/>
        <w:jc w:val="both"/>
      </w:pPr>
      <w:r>
        <w:rPr>
          <w:rFonts w:ascii="Times New Roman"/>
          <w:b w:val="false"/>
          <w:i w:val="false"/>
          <w:color w:val="000000"/>
          <w:sz w:val="28"/>
        </w:rPr>
        <w:t>
      Ас блогында халықтың санитариялық-эпидемиологиялық саламаттылығы саласындағы нормативтік құқықтық актілердің талаптарына сәйкес қажетті құжаттама (шикі өнімдердің, дайын тағамның бракераж журналдарын, ас блогы қызметкерлерінің денсаулық жағдайын тіркеу журналын, тағамдарды витаминдеуді жүргізу журналын,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(жүкқұжаттар, сәйкестік сертификаттары, сапа куәліктері, ветеринариялық-санитариялық сараптама құжаттары, ұсыныс-пікірлер кітабы және басқалар) атап көрсету) үнемі болуы тиіс.</w:t>
      </w:r>
    </w:p>
    <w:p>
      <w:pPr>
        <w:spacing w:after="0"/>
        <w:ind w:left="0"/>
        <w:jc w:val="both"/>
      </w:pPr>
      <w:r>
        <w:rPr>
          <w:rFonts w:ascii="Times New Roman"/>
          <w:b w:val="false"/>
          <w:i w:val="false"/>
          <w:color w:val="000000"/>
          <w:sz w:val="28"/>
        </w:rPr>
        <w:t>
      Өнім берушіде қызмет көрсету басталар алдында жұмыс істеуге рұқсаты бар ас блогының әрбір қызметкерінің медициналық кітапшаларыболады.</w:t>
      </w:r>
    </w:p>
    <w:p>
      <w:pPr>
        <w:spacing w:after="0"/>
        <w:ind w:left="0"/>
        <w:jc w:val="both"/>
      </w:pPr>
      <w:r>
        <w:rPr>
          <w:rFonts w:ascii="Times New Roman"/>
          <w:b w:val="false"/>
          <w:i w:val="false"/>
          <w:color w:val="000000"/>
          <w:sz w:val="28"/>
        </w:rPr>
        <w:t>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pPr>
        <w:spacing w:after="0"/>
        <w:ind w:left="0"/>
        <w:jc w:val="both"/>
      </w:pPr>
      <w:r>
        <w:rPr>
          <w:rFonts w:ascii="Times New Roman"/>
          <w:b w:val="false"/>
          <w:i w:val="false"/>
          <w:color w:val="000000"/>
          <w:sz w:val="28"/>
        </w:rPr>
        <w:t>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p>
      <w:pPr>
        <w:spacing w:after="0"/>
        <w:ind w:left="0"/>
        <w:jc w:val="both"/>
      </w:pPr>
      <w:r>
        <w:rPr>
          <w:rFonts w:ascii="Times New Roman"/>
          <w:b w:val="false"/>
          <w:i w:val="false"/>
          <w:color w:val="000000"/>
          <w:sz w:val="28"/>
        </w:rPr>
        <w:t>
      Білім беру ұйымында қажетті технологиялық, тоңазытқыш және санитарлық-техникалық жабдықтар мен мүкәммал болмаған жағдайда өнім беруші қызмет көрсету процесінде олардың болуын қамтамасыз етеді.</w:t>
      </w:r>
    </w:p>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отандық өндірістен кемінде 60% (алпыс пайыз) тамақ өнімдерін сатып алады.</w:t>
      </w:r>
    </w:p>
    <w:p>
      <w:pPr>
        <w:spacing w:after="0"/>
        <w:ind w:left="0"/>
        <w:jc w:val="both"/>
      </w:pPr>
      <w:r>
        <w:rPr>
          <w:rFonts w:ascii="Times New Roman"/>
          <w:b w:val="false"/>
          <w:i w:val="false"/>
          <w:color w:val="000000"/>
          <w:sz w:val="28"/>
        </w:rPr>
        <w:t>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шығу тегі туралы сертификаттың көшірмесі ұсынылады.</w:t>
      </w:r>
    </w:p>
    <w:p>
      <w:pPr>
        <w:spacing w:after="0"/>
        <w:ind w:left="0"/>
        <w:jc w:val="both"/>
      </w:pPr>
      <w:r>
        <w:rPr>
          <w:rFonts w:ascii="Times New Roman"/>
          <w:b w:val="false"/>
          <w:i w:val="false"/>
          <w:color w:val="000000"/>
          <w:sz w:val="28"/>
        </w:rPr>
        <w:t>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pPr>
        <w:spacing w:after="0"/>
        <w:ind w:left="0"/>
        <w:jc w:val="both"/>
      </w:pPr>
      <w:r>
        <w:rPr>
          <w:rFonts w:ascii="Times New Roman"/>
          <w:b w:val="false"/>
          <w:i w:val="false"/>
          <w:color w:val="000000"/>
          <w:sz w:val="28"/>
        </w:rPr>
        <w:t>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pPr>
        <w:spacing w:after="0"/>
        <w:ind w:left="0"/>
        <w:jc w:val="both"/>
      </w:pPr>
      <w:r>
        <w:rPr>
          <w:rFonts w:ascii="Times New Roman"/>
          <w:b w:val="false"/>
          <w:i w:val="false"/>
          <w:color w:val="000000"/>
          <w:sz w:val="28"/>
        </w:rPr>
        <w:t>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отандық тауар өндірушілерден азық-түлік өнімдерінің кемінде 60% (алпыс пайыз) сатып алады.</w:t>
      </w:r>
    </w:p>
    <w:p>
      <w:pPr>
        <w:spacing w:after="0"/>
        <w:ind w:left="0"/>
        <w:jc w:val="both"/>
      </w:pPr>
      <w:r>
        <w:rPr>
          <w:rFonts w:ascii="Times New Roman"/>
          <w:b w:val="false"/>
          <w:i w:val="false"/>
          <w:color w:val="000000"/>
          <w:sz w:val="28"/>
        </w:rPr>
        <w:t>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шығу тегі туралы сертификаттың көшірмесі ұсынылады.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Орындаушыға әрбір сипаттамалар мен қосымша шарттар жеке жолда көрсетіледі.</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5" w:id="414"/>
    <w:p>
      <w:pPr>
        <w:spacing w:after="0"/>
        <w:ind w:left="0"/>
        <w:jc w:val="left"/>
      </w:pPr>
      <w:r>
        <w:rPr>
          <w:rFonts w:ascii="Times New Roman"/>
          <w:b/>
          <w:i w:val="false"/>
          <w:color w:val="000000"/>
        </w:rPr>
        <w:t xml:space="preserve"> Конкурсқа қатысуға өтінім (заңды тұлғалар үшін)</w:t>
      </w:r>
    </w:p>
    <w:bookmarkEnd w:id="414"/>
    <w:p>
      <w:pPr>
        <w:spacing w:after="0"/>
        <w:ind w:left="0"/>
        <w:jc w:val="both"/>
      </w:pPr>
      <w:r>
        <w:rPr>
          <w:rFonts w:ascii="Times New Roman"/>
          <w:b w:val="false"/>
          <w:i w:val="false"/>
          <w:color w:val="000000"/>
          <w:sz w:val="28"/>
        </w:rPr>
        <w:t xml:space="preserve">
      Кімге __________________________________________________________ </w:t>
      </w:r>
    </w:p>
    <w:p>
      <w:pPr>
        <w:spacing w:after="0"/>
        <w:ind w:left="0"/>
        <w:jc w:val="both"/>
      </w:pPr>
      <w:r>
        <w:rPr>
          <w:rFonts w:ascii="Times New Roman"/>
          <w:b w:val="false"/>
          <w:i w:val="false"/>
          <w:color w:val="000000"/>
          <w:sz w:val="28"/>
        </w:rPr>
        <w:t xml:space="preserve">
      (конкурсты ұйымдастырушының атауы) </w:t>
      </w:r>
    </w:p>
    <w:p>
      <w:pPr>
        <w:spacing w:after="0"/>
        <w:ind w:left="0"/>
        <w:jc w:val="both"/>
      </w:pPr>
      <w:r>
        <w:rPr>
          <w:rFonts w:ascii="Times New Roman"/>
          <w:b w:val="false"/>
          <w:i w:val="false"/>
          <w:color w:val="000000"/>
          <w:sz w:val="28"/>
        </w:rPr>
        <w:t xml:space="preserve">
      Кімнен ____________________________________________________________ </w:t>
      </w:r>
    </w:p>
    <w:p>
      <w:pPr>
        <w:spacing w:after="0"/>
        <w:ind w:left="0"/>
        <w:jc w:val="both"/>
      </w:pPr>
      <w:r>
        <w:rPr>
          <w:rFonts w:ascii="Times New Roman"/>
          <w:b w:val="false"/>
          <w:i w:val="false"/>
          <w:color w:val="000000"/>
          <w:sz w:val="28"/>
        </w:rPr>
        <w:t>
      (әлеуетті өнім берушінің толық атауы)</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Borders>
          <w:top w:val="none"/>
          <w:left w:val="none"/>
          <w:bottom w:val="none"/>
          <w:right w:val="none"/>
          <w:insideH w:val="none"/>
          <w:insideV w:val="none"/>
        </w:tblBorders>
      </w:tblPr>
      <w:tblGrid>
        <w:gridCol w:w="12017"/>
        <w:gridCol w:w="283"/>
      </w:tblGrid>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пошталық мекенжайы және байланыс телефондары</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2.______________________________________________________________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осы өтініммен _______________________________________________________ </w:t>
      </w:r>
    </w:p>
    <w:p>
      <w:pPr>
        <w:spacing w:after="0"/>
        <w:ind w:left="0"/>
        <w:jc w:val="both"/>
      </w:pPr>
      <w:r>
        <w:rPr>
          <w:rFonts w:ascii="Times New Roman"/>
          <w:b w:val="false"/>
          <w:i w:val="false"/>
          <w:color w:val="000000"/>
          <w:sz w:val="28"/>
        </w:rPr>
        <w:t>
      (конкурстың, лоттың (бар болса) толық атауы)</w:t>
      </w:r>
    </w:p>
    <w:p>
      <w:pPr>
        <w:spacing w:after="0"/>
        <w:ind w:left="0"/>
        <w:jc w:val="both"/>
      </w:pPr>
      <w:r>
        <w:rPr>
          <w:rFonts w:ascii="Times New Roman"/>
          <w:b w:val="false"/>
          <w:i w:val="false"/>
          <w:color w:val="000000"/>
          <w:sz w:val="28"/>
        </w:rPr>
        <w:t>
      конкурсына әлеуетті өнім беруші ретінде қатысуға ниет білдіреді және конкурстық құжаттамада көзделген талаптар мен шарттарға сәйкес ________________________________________________ (қажетін көрсету керек)</w:t>
      </w:r>
    </w:p>
    <w:p>
      <w:pPr>
        <w:spacing w:after="0"/>
        <w:ind w:left="0"/>
        <w:jc w:val="both"/>
      </w:pPr>
      <w:r>
        <w:rPr>
          <w:rFonts w:ascii="Times New Roman"/>
          <w:b w:val="false"/>
          <w:i w:val="false"/>
          <w:color w:val="000000"/>
          <w:sz w:val="28"/>
        </w:rPr>
        <w:t xml:space="preserve">
      қызмет көрсетуді немесе тауарлар жеткізуді жүзеге асыруға келісім береді. </w:t>
      </w:r>
    </w:p>
    <w:p>
      <w:pPr>
        <w:spacing w:after="0"/>
        <w:ind w:left="0"/>
        <w:jc w:val="both"/>
      </w:pPr>
      <w:r>
        <w:rPr>
          <w:rFonts w:ascii="Times New Roman"/>
          <w:b w:val="false"/>
          <w:i w:val="false"/>
          <w:color w:val="000000"/>
          <w:sz w:val="28"/>
        </w:rPr>
        <w:t xml:space="preserve">
      3._____________________________________________________________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осы өтініммен заңнамада көзделген бұзушылықтардың жоқтығын растайды. </w:t>
      </w:r>
    </w:p>
    <w:p>
      <w:pPr>
        <w:spacing w:after="0"/>
        <w:ind w:left="0"/>
        <w:jc w:val="both"/>
      </w:pPr>
      <w:r>
        <w:rPr>
          <w:rFonts w:ascii="Times New Roman"/>
          <w:b w:val="false"/>
          <w:i w:val="false"/>
          <w:color w:val="000000"/>
          <w:sz w:val="28"/>
        </w:rPr>
        <w:t xml:space="preserve">
      4._____________________________________________________________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конкурстық құжаттамамен танысқанын және конкурсты ұйымдастырушыға және конкурстық комиссияға өзінің құқықтық қабілеті, біліктілігі, сапалық және______________________________ көрсетілетін қызметтердің немесе сатып алынатын тауарлардың (қажетін көрсету керек)өзге де сипаттамалары туралы дұрыс емес мәліметтерді бергені үшін жауапкершілігі,сондай-ақ Қазақстан Республикасының қолданыстағы заңнамасында көзделген өзге де шектеулер туралы хабардар етілгендігін растайды.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pPr>
        <w:spacing w:after="0"/>
        <w:ind w:left="0"/>
        <w:jc w:val="both"/>
      </w:pPr>
      <w:r>
        <w:rPr>
          <w:rFonts w:ascii="Times New Roman"/>
          <w:b w:val="false"/>
          <w:i w:val="false"/>
          <w:color w:val="000000"/>
          <w:sz w:val="28"/>
        </w:rPr>
        <w:t xml:space="preserve">
      5. Осы конкурстық өтінім 60 күн ішінде қолданылады. </w:t>
      </w:r>
    </w:p>
    <w:p>
      <w:pPr>
        <w:spacing w:after="0"/>
        <w:ind w:left="0"/>
        <w:jc w:val="both"/>
      </w:pPr>
      <w:r>
        <w:rPr>
          <w:rFonts w:ascii="Times New Roman"/>
          <w:b w:val="false"/>
          <w:i w:val="false"/>
          <w:color w:val="000000"/>
          <w:sz w:val="28"/>
        </w:rPr>
        <w:t xml:space="preserve">
      6.________________________________________________________________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конкурс жеңімпазы деп танылған жағдайда, біз шарттың орындалуын қамтамасыз етуді шарттың жалпы сомасының кемінде үш пайызын құрайтын сомада енгізуге міндеттенеміз.</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7" w:id="415"/>
    <w:p>
      <w:pPr>
        <w:spacing w:after="0"/>
        <w:ind w:left="0"/>
        <w:jc w:val="left"/>
      </w:pPr>
      <w:r>
        <w:rPr>
          <w:rFonts w:ascii="Times New Roman"/>
          <w:b/>
          <w:i w:val="false"/>
          <w:color w:val="000000"/>
        </w:rPr>
        <w:t xml:space="preserve"> Конкурсқа қатысуға өтінім (жеке тұлға үшін)</w:t>
      </w:r>
    </w:p>
    <w:bookmarkEnd w:id="415"/>
    <w:p>
      <w:pPr>
        <w:spacing w:after="0"/>
        <w:ind w:left="0"/>
        <w:jc w:val="both"/>
      </w:pPr>
      <w:r>
        <w:rPr>
          <w:rFonts w:ascii="Times New Roman"/>
          <w:b w:val="false"/>
          <w:i w:val="false"/>
          <w:color w:val="000000"/>
          <w:sz w:val="28"/>
        </w:rPr>
        <w:t xml:space="preserve">
      Кімге______________________________________________________________ </w:t>
      </w:r>
    </w:p>
    <w:p>
      <w:pPr>
        <w:spacing w:after="0"/>
        <w:ind w:left="0"/>
        <w:jc w:val="both"/>
      </w:pPr>
      <w:r>
        <w:rPr>
          <w:rFonts w:ascii="Times New Roman"/>
          <w:b w:val="false"/>
          <w:i w:val="false"/>
          <w:color w:val="000000"/>
          <w:sz w:val="28"/>
        </w:rPr>
        <w:t xml:space="preserve">
      (конкурсты ұйымдастырушының атауы) </w:t>
      </w:r>
    </w:p>
    <w:p>
      <w:pPr>
        <w:spacing w:after="0"/>
        <w:ind w:left="0"/>
        <w:jc w:val="both"/>
      </w:pPr>
      <w:r>
        <w:rPr>
          <w:rFonts w:ascii="Times New Roman"/>
          <w:b w:val="false"/>
          <w:i w:val="false"/>
          <w:color w:val="000000"/>
          <w:sz w:val="28"/>
        </w:rPr>
        <w:t xml:space="preserve">
      Кімнен_____________________________________________________________ </w:t>
      </w:r>
    </w:p>
    <w:p>
      <w:pPr>
        <w:spacing w:after="0"/>
        <w:ind w:left="0"/>
        <w:jc w:val="both"/>
      </w:pPr>
      <w:r>
        <w:rPr>
          <w:rFonts w:ascii="Times New Roman"/>
          <w:b w:val="false"/>
          <w:i w:val="false"/>
          <w:color w:val="000000"/>
          <w:sz w:val="28"/>
        </w:rPr>
        <w:t>
      (әлеуетті өнім берушінің тегі, аты, әкесінің аты (бар болса)</w:t>
      </w:r>
    </w:p>
    <w:p>
      <w:pPr>
        <w:spacing w:after="0"/>
        <w:ind w:left="0"/>
        <w:jc w:val="both"/>
      </w:pPr>
      <w:r>
        <w:rPr>
          <w:rFonts w:ascii="Times New Roman"/>
          <w:b w:val="false"/>
          <w:i w:val="false"/>
          <w:color w:val="000000"/>
          <w:sz w:val="28"/>
        </w:rPr>
        <w:t>
      1. Конкурсқа қатысуға үміткер жеке тұлға (әлеуетті өнім беруші) туралы мәлімет:</w:t>
      </w:r>
    </w:p>
    <w:tbl>
      <w:tblPr>
        <w:tblW w:w="0" w:type="auto"/>
        <w:tblCellSpacing w:w="0" w:type="auto"/>
        <w:tblBorders>
          <w:top w:val="none"/>
          <w:left w:val="none"/>
          <w:bottom w:val="none"/>
          <w:right w:val="none"/>
          <w:insideH w:val="none"/>
          <w:insideV w:val="none"/>
        </w:tblBorders>
      </w:tblPr>
      <w:tblGrid>
        <w:gridCol w:w="12095"/>
        <w:gridCol w:w="205"/>
      </w:tblGrid>
      <w:tr>
        <w:trPr>
          <w:trHeight w:val="30" w:hRule="atLeast"/>
        </w:trPr>
        <w:tc>
          <w:tcPr>
            <w:tcW w:w="1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әлеуетті өнім берушінің тіркелген мекенжайы</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 әлеуетті өнім берушінің байланыс телефондары, пошта мекенжайы мен электрондық пошта мекенжайы (болған жағдайда)</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________________________________________________________________ </w:t>
      </w:r>
    </w:p>
    <w:p>
      <w:pPr>
        <w:spacing w:after="0"/>
        <w:ind w:left="0"/>
        <w:jc w:val="both"/>
      </w:pPr>
      <w:r>
        <w:rPr>
          <w:rFonts w:ascii="Times New Roman"/>
          <w:b w:val="false"/>
          <w:i w:val="false"/>
          <w:color w:val="000000"/>
          <w:sz w:val="28"/>
        </w:rPr>
        <w:t>
      (жеке тұлғаныңтегі, аты, әкесінің аты (бар болса) көрсетіледі)</w:t>
      </w:r>
    </w:p>
    <w:p>
      <w:pPr>
        <w:spacing w:after="0"/>
        <w:ind w:left="0"/>
        <w:jc w:val="both"/>
      </w:pPr>
      <w:r>
        <w:rPr>
          <w:rFonts w:ascii="Times New Roman"/>
          <w:b w:val="false"/>
          <w:i w:val="false"/>
          <w:color w:val="000000"/>
          <w:sz w:val="28"/>
        </w:rPr>
        <w:t>
      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_________________(қажеттісін көрсету керек) қызметтер көрсетуді немесе тауарлар жеткізуді жүзеге асыруға келісім білдіреді.</w:t>
      </w:r>
    </w:p>
    <w:p>
      <w:pPr>
        <w:spacing w:after="0"/>
        <w:ind w:left="0"/>
        <w:jc w:val="both"/>
      </w:pPr>
      <w:r>
        <w:rPr>
          <w:rFonts w:ascii="Times New Roman"/>
          <w:b w:val="false"/>
          <w:i w:val="false"/>
          <w:color w:val="000000"/>
          <w:sz w:val="28"/>
        </w:rPr>
        <w:t xml:space="preserve">
      3. ______________________________________________________________ </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осы өтініммен заңнамада көзделген бұзушылықтардың жоқтығын растайды. </w:t>
      </w:r>
    </w:p>
    <w:p>
      <w:pPr>
        <w:spacing w:after="0"/>
        <w:ind w:left="0"/>
        <w:jc w:val="both"/>
      </w:pPr>
      <w:r>
        <w:rPr>
          <w:rFonts w:ascii="Times New Roman"/>
          <w:b w:val="false"/>
          <w:i w:val="false"/>
          <w:color w:val="000000"/>
          <w:sz w:val="28"/>
        </w:rPr>
        <w:t xml:space="preserve">
      4._______________________________________________________________ </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осы өтініммен конкурстық құжаттамамен танысқанын және конкурсты ұйымдастырушыға өзініңқұқығы, біліктілігі, көрсетілетін қызметтер мен сатып алынатын тауарлардың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шектеулертуралы хабардар етілгендігін растайды. ________________________________________________________________ </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 бергені үшін өзіне толық жауапкершілікті қабылдайды.</w:t>
      </w:r>
    </w:p>
    <w:p>
      <w:pPr>
        <w:spacing w:after="0"/>
        <w:ind w:left="0"/>
        <w:jc w:val="both"/>
      </w:pPr>
      <w:r>
        <w:rPr>
          <w:rFonts w:ascii="Times New Roman"/>
          <w:b w:val="false"/>
          <w:i w:val="false"/>
          <w:color w:val="000000"/>
          <w:sz w:val="28"/>
        </w:rPr>
        <w:t xml:space="preserve">
      5. Осы конкурстық өтінім 60 күн ішінде қолданылады. </w:t>
      </w:r>
    </w:p>
    <w:p>
      <w:pPr>
        <w:spacing w:after="0"/>
        <w:ind w:left="0"/>
        <w:jc w:val="both"/>
      </w:pPr>
      <w:r>
        <w:rPr>
          <w:rFonts w:ascii="Times New Roman"/>
          <w:b w:val="false"/>
          <w:i w:val="false"/>
          <w:color w:val="000000"/>
          <w:sz w:val="28"/>
        </w:rPr>
        <w:t>
      6.______________________________________________________________ (әлеуетті өнім берушінің атауы) конкурстың жеңімпазы деп танылған жағдайда, шарттың орындалуын қамтамасыз етуді шарттың жалпы сомасының кемінде үш пайызын құрайтын сомада енгізуге міндеттенеді.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9" w:id="416"/>
    <w:p>
      <w:pPr>
        <w:spacing w:after="0"/>
        <w:ind w:left="0"/>
        <w:jc w:val="left"/>
      </w:pPr>
      <w:r>
        <w:rPr>
          <w:rFonts w:ascii="Times New Roman"/>
          <w:b/>
          <w:i w:val="false"/>
          <w:color w:val="000000"/>
        </w:rPr>
        <w:t xml:space="preserve"> Әлеуетті өнім берушінің біліктілігі туралы мәліметтер (әлеуетті өнім беруші көрсетілетін қызметтерді сатып алу кезінде толтырады)</w:t>
      </w:r>
    </w:p>
    <w:bookmarkEnd w:id="416"/>
    <w:p>
      <w:pPr>
        <w:spacing w:after="0"/>
        <w:ind w:left="0"/>
        <w:jc w:val="both"/>
      </w:pPr>
      <w:r>
        <w:rPr>
          <w:rFonts w:ascii="Times New Roman"/>
          <w:b w:val="false"/>
          <w:i w:val="false"/>
          <w:color w:val="000000"/>
          <w:sz w:val="28"/>
        </w:rPr>
        <w:t>
      1. Әлеуетті өнім берушінің атауы ___________________________________</w:t>
      </w:r>
    </w:p>
    <w:p>
      <w:pPr>
        <w:spacing w:after="0"/>
        <w:ind w:left="0"/>
        <w:jc w:val="both"/>
      </w:pPr>
      <w:r>
        <w:rPr>
          <w:rFonts w:ascii="Times New Roman"/>
          <w:b w:val="false"/>
          <w:i w:val="false"/>
          <w:color w:val="000000"/>
          <w:sz w:val="28"/>
        </w:rPr>
        <w:t>
      2. Орта білім беру ұйымдарында білім алушыларды тамақтандыруды ұйымдастыру бойынша қызметті көрсету үшін ____________________________</w:t>
      </w:r>
    </w:p>
    <w:p>
      <w:pPr>
        <w:spacing w:after="0"/>
        <w:ind w:left="0"/>
        <w:jc w:val="both"/>
      </w:pPr>
      <w:r>
        <w:rPr>
          <w:rFonts w:ascii="Times New Roman"/>
          <w:b w:val="false"/>
          <w:i w:val="false"/>
          <w:color w:val="000000"/>
          <w:sz w:val="28"/>
        </w:rPr>
        <w:t>
      (әлеуетті өнім берушінің атауын, тегін, атын, әкесінің атын (бар болса) көрсету) әлеуетті өнім берушіде қажетті штат қызметкерлері бар.</w:t>
      </w:r>
    </w:p>
    <w:p>
      <w:pPr>
        <w:spacing w:after="0"/>
        <w:ind w:left="0"/>
        <w:jc w:val="both"/>
      </w:pPr>
      <w:r>
        <w:rPr>
          <w:rFonts w:ascii="Times New Roman"/>
          <w:b w:val="false"/>
          <w:i w:val="false"/>
          <w:color w:val="000000"/>
          <w:sz w:val="28"/>
        </w:rPr>
        <w:t>
      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tbl>
      <w:tblPr>
        <w:tblW w:w="0" w:type="auto"/>
        <w:tblCellSpacing w:w="0" w:type="auto"/>
        <w:tblBorders>
          <w:top w:val="none"/>
          <w:left w:val="none"/>
          <w:bottom w:val="none"/>
          <w:right w:val="none"/>
          <w:insideH w:val="none"/>
          <w:insideV w:val="none"/>
        </w:tblBorders>
      </w:tblPr>
      <w:tblGrid>
        <w:gridCol w:w="1638"/>
        <w:gridCol w:w="5348"/>
        <w:gridCol w:w="2271"/>
        <w:gridCol w:w="3043"/>
      </w:tblGrid>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5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курстар, біліктілігі (куәлік № және (немесе) сертификат №)</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(ҚР Еңбек кодексіне сәйкес лауазымын көрсете отырып,еңбек қатынастары туралы растайтын құжаттың күні, № (болған жағдайда)</w:t>
            </w:r>
          </w:p>
        </w:tc>
      </w:tr>
      <w:tr>
        <w:trPr>
          <w:trHeight w:val="30" w:hRule="atLeast"/>
        </w:trPr>
        <w:tc>
          <w:tcPr>
            <w:tcW w:w="1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3. Растайтын құжаттардың көшірмелерін қоса бере отырып, _________________________________________________________ (әлеуеттi өнiм берушiнің атауын көрсету) өткен 5 жылда көрсетілген қызмет көрсету нарығындағы қызметтердің көлемі</w:t>
      </w:r>
    </w:p>
    <w:tbl>
      <w:tblPr>
        <w:tblW w:w="0" w:type="auto"/>
        <w:tblCellSpacing w:w="0" w:type="auto"/>
        <w:tblBorders>
          <w:top w:val="none"/>
          <w:left w:val="none"/>
          <w:bottom w:val="none"/>
          <w:right w:val="none"/>
          <w:insideH w:val="none"/>
          <w:insideV w:val="none"/>
        </w:tblBorders>
      </w:tblPr>
      <w:tblGrid>
        <w:gridCol w:w="4162"/>
        <w:gridCol w:w="4151"/>
        <w:gridCol w:w="3987"/>
      </w:tblGrid>
      <w:tr>
        <w:trPr>
          <w:trHeight w:val="30" w:hRule="atLeast"/>
        </w:trPr>
        <w:tc>
          <w:tcPr>
            <w:tcW w:w="4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3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жылы</w:t>
            </w:r>
          </w:p>
        </w:tc>
      </w:tr>
    </w:tbl>
    <w:p>
      <w:pPr>
        <w:spacing w:after="0"/>
        <w:ind w:left="0"/>
        <w:jc w:val="both"/>
      </w:pPr>
      <w:r>
        <w:rPr>
          <w:rFonts w:ascii="Times New Roman"/>
          <w:b w:val="false"/>
          <w:i w:val="false"/>
          <w:color w:val="000000"/>
          <w:sz w:val="28"/>
        </w:rPr>
        <w:t>
      4. Әлеуетті өнім беруші қызмет көрсетуге арналған ресурстар туралы қосымша мәліметтерді көрсетеді.</w:t>
      </w:r>
    </w:p>
    <w:p>
      <w:pPr>
        <w:spacing w:after="0"/>
        <w:ind w:left="0"/>
        <w:jc w:val="both"/>
      </w:pPr>
      <w:r>
        <w:rPr>
          <w:rFonts w:ascii="Times New Roman"/>
          <w:b w:val="false"/>
          <w:i w:val="false"/>
          <w:color w:val="000000"/>
          <w:sz w:val="28"/>
        </w:rPr>
        <w:t>
      Бiлiктiлiгi туралы барлық мәлiметтердiң дұрыстығын растаймын.</w:t>
      </w:r>
    </w:p>
    <w:p>
      <w:pPr>
        <w:spacing w:after="0"/>
        <w:ind w:left="0"/>
        <w:jc w:val="both"/>
      </w:pPr>
      <w:r>
        <w:rPr>
          <w:rFonts w:ascii="Times New Roman"/>
          <w:b w:val="false"/>
          <w:i w:val="false"/>
          <w:color w:val="000000"/>
          <w:sz w:val="28"/>
        </w:rPr>
        <w:t>
      Күні</w:t>
      </w:r>
    </w:p>
    <w:bookmarkStart w:name="z450" w:id="417"/>
    <w:p>
      <w:pPr>
        <w:spacing w:after="0"/>
        <w:ind w:left="0"/>
        <w:jc w:val="left"/>
      </w:pPr>
      <w:r>
        <w:rPr>
          <w:rFonts w:ascii="Times New Roman"/>
          <w:b/>
          <w:i w:val="false"/>
          <w:color w:val="000000"/>
        </w:rPr>
        <w:t xml:space="preserve"> Әлеуетті өнім беруші туралы мәліметтер (әлеуетті өнім беруші тауарларды сатып алу кезінде толтырады)</w:t>
      </w:r>
    </w:p>
    <w:bookmarkEnd w:id="417"/>
    <w:p>
      <w:pPr>
        <w:spacing w:after="0"/>
        <w:ind w:left="0"/>
        <w:jc w:val="both"/>
      </w:pPr>
      <w:r>
        <w:rPr>
          <w:rFonts w:ascii="Times New Roman"/>
          <w:b w:val="false"/>
          <w:i w:val="false"/>
          <w:color w:val="000000"/>
          <w:sz w:val="28"/>
        </w:rPr>
        <w:t>
      1. Әлеуетті өнім берушінің атауы ___________________________________</w:t>
      </w:r>
    </w:p>
    <w:p>
      <w:pPr>
        <w:spacing w:after="0"/>
        <w:ind w:left="0"/>
        <w:jc w:val="both"/>
      </w:pPr>
      <w:r>
        <w:rPr>
          <w:rFonts w:ascii="Times New Roman"/>
          <w:b w:val="false"/>
          <w:i w:val="false"/>
          <w:color w:val="000000"/>
          <w:sz w:val="28"/>
        </w:rPr>
        <w:t>
      2. Өткен 5 жылда әлеуетті өнім беруші жеткізген (өндірген) конкурста сатып алынатын ұқсас тауарлардың көлемі, теңгемен __________</w:t>
      </w:r>
    </w:p>
    <w:tbl>
      <w:tblPr>
        <w:tblW w:w="0" w:type="auto"/>
        <w:tblCellSpacing w:w="0" w:type="auto"/>
        <w:tblBorders>
          <w:top w:val="none"/>
          <w:left w:val="none"/>
          <w:bottom w:val="none"/>
          <w:right w:val="none"/>
          <w:insideH w:val="none"/>
          <w:insideV w:val="none"/>
        </w:tblBorders>
      </w:tblPr>
      <w:tblGrid>
        <w:gridCol w:w="1045"/>
        <w:gridCol w:w="3221"/>
        <w:gridCol w:w="2351"/>
        <w:gridCol w:w="5683"/>
      </w:tblGrid>
      <w:tr>
        <w:trPr>
          <w:trHeight w:val="30" w:hRule="atLeast"/>
        </w:trPr>
        <w:tc>
          <w:tcPr>
            <w:tcW w:w="10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2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5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қалауы бойынша көрсетіледі)</w:t>
            </w:r>
          </w:p>
        </w:tc>
      </w:tr>
      <w:tr>
        <w:trPr>
          <w:trHeight w:val="30" w:hRule="atLeast"/>
        </w:trPr>
        <w:tc>
          <w:tcPr>
            <w:tcW w:w="10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мәліметтердің дұрыстығын растаймын.</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7-қосымша</w:t>
            </w:r>
          </w:p>
        </w:tc>
      </w:tr>
    </w:tbl>
    <w:bookmarkStart w:name="z452" w:id="418"/>
    <w:p>
      <w:pPr>
        <w:spacing w:after="0"/>
        <w:ind w:left="0"/>
        <w:jc w:val="left"/>
      </w:pPr>
      <w:r>
        <w:rPr>
          <w:rFonts w:ascii="Times New Roman"/>
          <w:b/>
          <w:i w:val="false"/>
          <w:color w:val="000000"/>
        </w:rPr>
        <w:t xml:space="preserve"> Көрсетілетін қызметтіжеткізушіні таңдау өлшемшарттары</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565"/>
        <w:gridCol w:w="2673"/>
        <w:gridCol w:w="2674"/>
        <w:gridCol w:w="3080"/>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нарығында соңғы 5 жылдағы жұмыс тәжірибесі (5 балдан артық емес)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білім алушылары мен тәрбиеленушілерін тамақтандыруды ұйымдастыру бойынша жұмыс тәжірибесі – әр 8 айға 1 балдан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қоғамдық тамақтану объектілерінде тамақтандыруды ұйымдастыру бойынша жұмыс тәжірибесі – әр 12 айға 1 балдан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жүйесін қанағаттандыратын тамақтандыруды ұйымдастыру бойынша көрсетілетін қызметке қолданылатын сәйкестік сертификатының болуы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көрсетілетін қызметке қолданылатын сапа менеджменті жүйесі сертификатының болуы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білімі (2007 жылғы 27 шілдеге дейін білімі туралы құжатты алған жағдайда) немесе азпаз біліктілігін бере отырып, техникалық және кәсіптік, жоғары білімі бар аспаздың (қоғамдық тамақтандыру саласында) болуы (10 балдан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 (1 балдан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бар (қоғамдық тамақтану саласында) арнайы орта білімі (білім туралы құжатын 2007 жылғы 27 шілдеге дейін алған жағдайда) немесе техникалық және кәсіптік, жоғары білімі бар өндіріс меңгерушісінің болуы, (2 балдан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(2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w:t>
            </w:r>
            <w:r>
              <w:br/>
            </w:r>
            <w:r>
              <w:rPr>
                <w:rFonts w:ascii="Times New Roman"/>
                <w:b w:val="false"/>
                <w:i w:val="false"/>
                <w:color w:val="000000"/>
                <w:sz w:val="20"/>
              </w:rPr>
              <w:t>
(3 балдан аспайды)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(3 балл)</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- 1-тармақ бойынша ағымдағы жылдың алдындағы 5 жылдағы жұмыс тәжірибесінің болуы:</w:t>
      </w:r>
    </w:p>
    <w:p>
      <w:pPr>
        <w:spacing w:after="0"/>
        <w:ind w:left="0"/>
        <w:jc w:val="both"/>
      </w:pPr>
      <w:r>
        <w:rPr>
          <w:rFonts w:ascii="Times New Roman"/>
          <w:b w:val="false"/>
          <w:i w:val="false"/>
          <w:color w:val="000000"/>
          <w:sz w:val="28"/>
        </w:rPr>
        <w:t>
      мемлекеттік білім беру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орындалуының соңғы айы үшін көрсетілген қызметтер актілерімен және шот-фактуралармен, мемлекеттік заңды тұлғалардың асханаларын мүліктік жалдау (жалға беру) шарттарының көшірмелерімен расталады;</w:t>
      </w:r>
    </w:p>
    <w:p>
      <w:pPr>
        <w:spacing w:after="0"/>
        <w:ind w:left="0"/>
        <w:jc w:val="both"/>
      </w:pPr>
      <w:r>
        <w:rPr>
          <w:rFonts w:ascii="Times New Roman"/>
          <w:b w:val="false"/>
          <w:i w:val="false"/>
          <w:color w:val="000000"/>
          <w:sz w:val="28"/>
        </w:rPr>
        <w:t>
      басқа қоғамдық тамақтану объектілерінде тамақтандыруды ұйымдастыру бойынша:</w:t>
      </w:r>
    </w:p>
    <w:p>
      <w:pPr>
        <w:spacing w:after="0"/>
        <w:ind w:left="0"/>
        <w:jc w:val="both"/>
      </w:pPr>
      <w:r>
        <w:rPr>
          <w:rFonts w:ascii="Times New Roman"/>
          <w:b w:val="false"/>
          <w:i w:val="false"/>
          <w:color w:val="000000"/>
          <w:sz w:val="28"/>
        </w:rPr>
        <w:t>
      қызметті ұсыну кезінде – бұрын жасалған шарттардың көшірмелерімен, осы шарттардың орындалуының соңғы айы үшін көрсетілген қызметтер актілерімен және шот-фактуралармен, объектінің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санитариялық-эпидемиологиялық қорытындының көшірмелерімен;</w:t>
      </w:r>
    </w:p>
    <w:p>
      <w:pPr>
        <w:spacing w:after="0"/>
        <w:ind w:left="0"/>
        <w:jc w:val="both"/>
      </w:pPr>
      <w:r>
        <w:rPr>
          <w:rFonts w:ascii="Times New Roman"/>
          <w:b w:val="false"/>
          <w:i w:val="false"/>
          <w:color w:val="000000"/>
          <w:sz w:val="28"/>
        </w:rPr>
        <w:t>
      басқа қоғамдық тамақтану объектілерінде тамақтандыруды ұйымдастыру – объектінің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санитариялық-эпидемиологиялық қорытындыны қоса бере отырып, қоғамдық тамақтану объектісіне құқық белгілейтін құжаттардың көшірмелерімен (жекеменшік, жалдау, өтеусіз пайдалану, сенімгерлік басқару және т.б.) расталады.</w:t>
      </w:r>
    </w:p>
    <w:p>
      <w:pPr>
        <w:spacing w:after="0"/>
        <w:ind w:left="0"/>
        <w:jc w:val="both"/>
      </w:pPr>
      <w:r>
        <w:rPr>
          <w:rFonts w:ascii="Times New Roman"/>
          <w:b w:val="false"/>
          <w:i w:val="false"/>
          <w:color w:val="000000"/>
          <w:sz w:val="28"/>
        </w:rPr>
        <w:t>
      Бұл ретте бір мезгілде бірнеше білім беру ұйымдарында және (немесе) қоғамдық тамақтандыру саласында қызмет көрсету кезінде деректер жинақталмайды. Бір кезең ішінде білім беру ұйымында және қоғамдық тамақтандыру саласында бір мезгілде қызмет көрсеткені туралы растаушы құжаттар ұсынылған жағдайда білім беру ұйымдарындағы жұмыс тәжірибесі ескеріледі. Білім беру ұйымындағы және қоғамдық тамақтандыру саласындағы жұмыс тәжірибесін жинақтауға жол берілмейді.</w:t>
      </w:r>
    </w:p>
    <w:p>
      <w:pPr>
        <w:spacing w:after="0"/>
        <w:ind w:left="0"/>
        <w:jc w:val="both"/>
      </w:pPr>
      <w:r>
        <w:rPr>
          <w:rFonts w:ascii="Times New Roman"/>
          <w:b w:val="false"/>
          <w:i w:val="false"/>
          <w:color w:val="000000"/>
          <w:sz w:val="28"/>
        </w:rPr>
        <w:t>
      - 2, 3-тармақтар бойынша: өтінім берген сәтте сертификаттар жарамды болған жағдайда сертификаттар көшірмелерімен расталады;</w:t>
      </w:r>
    </w:p>
    <w:p>
      <w:pPr>
        <w:spacing w:after="0"/>
        <w:ind w:left="0"/>
        <w:jc w:val="both"/>
      </w:pPr>
      <w:r>
        <w:rPr>
          <w:rFonts w:ascii="Times New Roman"/>
          <w:b w:val="false"/>
          <w:i w:val="false"/>
          <w:color w:val="000000"/>
          <w:sz w:val="28"/>
        </w:rPr>
        <w:t xml:space="preserve">
      - 4, 5, 6-тармақтар бойынша әлеуетті өнім беруші өтінім берген сәтте ҚР </w:t>
      </w:r>
      <w:r>
        <w:rPr>
          <w:rFonts w:ascii="Times New Roman"/>
          <w:b w:val="false"/>
          <w:i w:val="false"/>
          <w:color w:val="000000"/>
          <w:sz w:val="28"/>
        </w:rPr>
        <w:t>Еңбек кодексіне</w:t>
      </w:r>
      <w:r>
        <w:rPr>
          <w:rFonts w:ascii="Times New Roman"/>
          <w:b w:val="false"/>
          <w:i w:val="false"/>
          <w:color w:val="000000"/>
          <w:sz w:val="28"/>
        </w:rPr>
        <w:t xml:space="preserve"> сәйкес қызметкерлердің еңбек қызметін, "Білім туралы" ҚР </w:t>
      </w:r>
      <w:r>
        <w:rPr>
          <w:rFonts w:ascii="Times New Roman"/>
          <w:b w:val="false"/>
          <w:i w:val="false"/>
          <w:color w:val="000000"/>
          <w:sz w:val="28"/>
        </w:rPr>
        <w:t>Заңына</w:t>
      </w:r>
      <w:r>
        <w:rPr>
          <w:rFonts w:ascii="Times New Roman"/>
          <w:b w:val="false"/>
          <w:i w:val="false"/>
          <w:color w:val="000000"/>
          <w:sz w:val="28"/>
        </w:rPr>
        <w:t xml:space="preserve"> сәйкес кәсіптік білімі туралы құжаттарды, разрядын растайтын, сондай-ақ маманның жеке басын куәландыратын құжаттардың көшірмелерін ұсынған кезде тиісті балдар қойылады.</w:t>
      </w:r>
    </w:p>
    <w:p>
      <w:pPr>
        <w:spacing w:after="0"/>
        <w:ind w:left="0"/>
        <w:jc w:val="both"/>
      </w:pPr>
      <w:r>
        <w:rPr>
          <w:rFonts w:ascii="Times New Roman"/>
          <w:b w:val="false"/>
          <w:i w:val="false"/>
          <w:color w:val="000000"/>
          <w:sz w:val="28"/>
        </w:rPr>
        <w:t>
      Аспаз біліктілігі бар білімі болған жағдайда аспаздың біліктілігін (разрядын) арттыру уәкілетті орган белгілеген үлгідегі электрондық көшірмесі құжатпен расталады.</w:t>
      </w:r>
    </w:p>
    <w:p>
      <w:pPr>
        <w:spacing w:after="0"/>
        <w:ind w:left="0"/>
        <w:jc w:val="both"/>
      </w:pPr>
      <w:r>
        <w:rPr>
          <w:rFonts w:ascii="Times New Roman"/>
          <w:b w:val="false"/>
          <w:i w:val="false"/>
          <w:color w:val="000000"/>
          <w:sz w:val="28"/>
        </w:rPr>
        <w:t>
      Медициналық білімі болған жағдайда, диетология саласында біліктілігін арттыру немесе қайта даярлау уәкілетті орган белгілеген үлгідегі құжаттың электрондық көшірмесімен расталады.</w:t>
      </w:r>
    </w:p>
    <w:p>
      <w:pPr>
        <w:spacing w:after="0"/>
        <w:ind w:left="0"/>
        <w:jc w:val="both"/>
      </w:pPr>
      <w:r>
        <w:rPr>
          <w:rFonts w:ascii="Times New Roman"/>
          <w:b w:val="false"/>
          <w:i w:val="false"/>
          <w:color w:val="000000"/>
          <w:sz w:val="28"/>
        </w:rPr>
        <w:t>
      - 7-тармақ бойынша конкурс өткізілетін тиісті облыстың, республикалық маңызы бар қаланың, астананың аумағында қызметін растайтын өткен жылдың алдынғы кезені үшін салық есептілігі ұсынылған жағдайда тиісті балл қойылады.</w:t>
      </w:r>
    </w:p>
    <w:p>
      <w:pPr>
        <w:spacing w:after="0"/>
        <w:ind w:left="0"/>
        <w:jc w:val="both"/>
      </w:pPr>
      <w:r>
        <w:rPr>
          <w:rFonts w:ascii="Times New Roman"/>
          <w:b w:val="false"/>
          <w:i w:val="false"/>
          <w:color w:val="000000"/>
          <w:sz w:val="28"/>
        </w:rPr>
        <w:t>
      Бір қызметкер бірнеше лауазымдарды қоса атқарған жағдайда балдар критерийлердің біреуі бойынша ғана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4" w:id="419"/>
    <w:p>
      <w:pPr>
        <w:spacing w:after="0"/>
        <w:ind w:left="0"/>
        <w:jc w:val="left"/>
      </w:pPr>
      <w:r>
        <w:rPr>
          <w:rFonts w:ascii="Times New Roman"/>
          <w:b/>
          <w:i w:val="false"/>
          <w:color w:val="000000"/>
        </w:rPr>
        <w:t xml:space="preserve"> Тауарларды жеткізушіні таңдау өлшемшарттары</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5447"/>
        <w:gridCol w:w="3954"/>
        <w:gridCol w:w="2004"/>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соңғы 5 жылдағы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12 айға 1 балдан, бірақ 5 балдан аспайды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(лоттың) мәні болып табылатын тауар нарығындағы отандық тауар өндірушілер үшін тауарларды ерікті түрде сертификаттау туралы құжаттың бар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(3 балл)</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талаптарына сәйкес сатып алынатын тауарлар бойынша сапа менеджментінің сертификатталған жүйесінің (сертификатталған жүйелерінің) бар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балл)</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автокөлікпен жеткізу шарттары (3 балдан аспайды)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 (2 балл)</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 (3 балл)</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 (3 балдан аспайды)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(3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 1-тармақ бойынша ағымдағы жылдың алдындағы соңғы 5 жылдағы жұмыс тәжірибесінің болуы – тауарларды жеткізу кезеңі, шот-фактуралар және шартты орындаудың соңғы айы үшін жүкқұжаттар (актілер) көрсетіле отырып, бұрын жасалған шарттардың көшірмелерімен расталады;</w:t>
            </w:r>
            <w:r>
              <w:br/>
            </w:r>
            <w:r>
              <w:rPr>
                <w:rFonts w:ascii="Times New Roman"/>
                <w:b w:val="false"/>
                <w:i w:val="false"/>
                <w:color w:val="000000"/>
                <w:sz w:val="20"/>
              </w:rPr>
              <w:t>
– 2-тармақ бойынша – әлеуетті өнім беруші біріктірілген лотқа қатысқан жағдайда, әлеуетті өнім беруші-отандық тауар өндіруші ерікті түрде сертификатт(ард)ы ұсынған кезде балдар осы лот тауарларының кемінде 20%- ына (жиырма пайызына) қойылады;</w:t>
            </w:r>
            <w:r>
              <w:br/>
            </w:r>
            <w:r>
              <w:rPr>
                <w:rFonts w:ascii="Times New Roman"/>
                <w:b w:val="false"/>
                <w:i w:val="false"/>
                <w:color w:val="000000"/>
                <w:sz w:val="20"/>
              </w:rPr>
              <w:t xml:space="preserve">
– 5-тармақ бойынша Қазақстан Республикасы Денсаулық сақтау министрінің 2021 жылғы 11 қаңтардағы № ҚР ДСМ-5 </w:t>
            </w:r>
            <w:r>
              <w:rPr>
                <w:rFonts w:ascii="Times New Roman"/>
                <w:b w:val="false"/>
                <w:i w:val="false"/>
                <w:color w:val="000000"/>
                <w:sz w:val="20"/>
              </w:rPr>
              <w:t>бұйрығымен</w:t>
            </w:r>
            <w:r>
              <w:rPr>
                <w:rFonts w:ascii="Times New Roman"/>
                <w:b w:val="false"/>
                <w:i w:val="false"/>
                <w:color w:val="000000"/>
                <w:sz w:val="20"/>
              </w:rPr>
              <w:t xml:space="preserve">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талаптарына сәйкес мамандандырылған көліктің бар болуына арналған құжаттар, әлеуетті өнім беруші автокөліктің мамандандырылған автокөлікке қойылатын талаптарға сәйкестігін растайтын әулетті өнім берушінің қолымен куәландырылған аңықтама (автокөліктің техникалық сипаттамаларын, автокөлікке техникалық паспортың мәліметтерін (№, берілген күні, автокөліктің маркасы, автокөліктің мемлекеттік тіркеу нөмірі, иесі) ұсынылған кезде тиісті балл қойылады;</w:t>
            </w:r>
            <w:r>
              <w:br/>
            </w:r>
            <w:r>
              <w:rPr>
                <w:rFonts w:ascii="Times New Roman"/>
                <w:b w:val="false"/>
                <w:i w:val="false"/>
                <w:color w:val="000000"/>
                <w:sz w:val="20"/>
              </w:rPr>
              <w:t>
– 6-тармақ бойынша конкурс өткізілетін тиісті облыстың, республикалық маңызы бар қаланың, астананың аумағында қызметін растайтын өткен жылдың алдыңғы кезеңі үшін салық есептілігі ұсынылған жағдайда тиісті балдар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9-қосымша</w:t>
            </w:r>
          </w:p>
        </w:tc>
      </w:tr>
    </w:tbl>
    <w:bookmarkStart w:name="z456" w:id="420"/>
    <w:p>
      <w:pPr>
        <w:spacing w:after="0"/>
        <w:ind w:left="0"/>
        <w:jc w:val="left"/>
      </w:pPr>
      <w:r>
        <w:rPr>
          <w:rFonts w:ascii="Times New Roman"/>
          <w:b/>
          <w:i w:val="false"/>
          <w:color w:val="000000"/>
        </w:rPr>
        <w:t xml:space="preserve"> Қызмет көрсету туралы үлгілік шарт</w:t>
      </w:r>
    </w:p>
    <w:bookmarkEnd w:id="420"/>
    <w:p>
      <w:pPr>
        <w:spacing w:after="0"/>
        <w:ind w:left="0"/>
        <w:jc w:val="both"/>
      </w:pPr>
      <w:r>
        <w:rPr>
          <w:rFonts w:ascii="Times New Roman"/>
          <w:b w:val="false"/>
          <w:i w:val="false"/>
          <w:color w:val="000000"/>
          <w:sz w:val="28"/>
        </w:rPr>
        <w:t>
      ______________________                        "___" ____________ _______ ж.</w:t>
      </w:r>
    </w:p>
    <w:p>
      <w:pPr>
        <w:spacing w:after="0"/>
        <w:ind w:left="0"/>
        <w:jc w:val="both"/>
      </w:pPr>
      <w:r>
        <w:rPr>
          <w:rFonts w:ascii="Times New Roman"/>
          <w:b w:val="false"/>
          <w:i w:val="false"/>
          <w:color w:val="000000"/>
          <w:sz w:val="28"/>
        </w:rPr>
        <w:t>
      (өткізілетін орны)</w:t>
      </w:r>
    </w:p>
    <w:p>
      <w:pPr>
        <w:spacing w:after="0"/>
        <w:ind w:left="0"/>
        <w:jc w:val="both"/>
      </w:pPr>
      <w:r>
        <w:rPr>
          <w:rFonts w:ascii="Times New Roman"/>
          <w:b w:val="false"/>
          <w:i w:val="false"/>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Шарттың мәні</w:t>
      </w:r>
    </w:p>
    <w:p>
      <w:pPr>
        <w:spacing w:after="0"/>
        <w:ind w:left="0"/>
        <w:jc w:val="both"/>
      </w:pPr>
      <w:r>
        <w:rPr>
          <w:rFonts w:ascii="Times New Roman"/>
          <w:b w:val="false"/>
          <w:i w:val="false"/>
          <w:color w:val="000000"/>
          <w:sz w:val="28"/>
        </w:rPr>
        <w:t>
      1.1. Өнім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"Ерекшелік коды" ерекшелігі бойынша – "№ ерекшелік бойынша шарт мәнінің қысқаша сипаттамасы".</w:t>
      </w:r>
    </w:p>
    <w:p>
      <w:pPr>
        <w:spacing w:after="0"/>
        <w:ind w:left="0"/>
        <w:jc w:val="both"/>
      </w:pPr>
      <w:r>
        <w:rPr>
          <w:rFonts w:ascii="Times New Roman"/>
          <w:b w:val="false"/>
          <w:i w:val="false"/>
          <w:color w:val="000000"/>
          <w:sz w:val="28"/>
        </w:rPr>
        <w:t>
      1.2. Төменде келтірілген құжаттар мен онда айтылған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техникалық тапсырма;</w:t>
      </w:r>
    </w:p>
    <w:p>
      <w:pPr>
        <w:spacing w:after="0"/>
        <w:ind w:left="0"/>
        <w:jc w:val="both"/>
      </w:pPr>
      <w:r>
        <w:rPr>
          <w:rFonts w:ascii="Times New Roman"/>
          <w:b w:val="false"/>
          <w:i w:val="false"/>
          <w:color w:val="000000"/>
          <w:sz w:val="28"/>
        </w:rPr>
        <w:t>
      3) Шартты орындауды қамтамасыз ету.</w:t>
      </w:r>
    </w:p>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pPr>
        <w:spacing w:after="0"/>
        <w:ind w:left="0"/>
        <w:jc w:val="both"/>
      </w:pPr>
      <w:r>
        <w:rPr>
          <w:rFonts w:ascii="Times New Roman"/>
          <w:b w:val="false"/>
          <w:i w:val="false"/>
          <w:color w:val="000000"/>
          <w:sz w:val="28"/>
        </w:rPr>
        <w:t>
      2) "Көрсетілетін қызмет" – өндіріс процесін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pPr>
        <w:spacing w:after="0"/>
        <w:ind w:left="0"/>
        <w:jc w:val="both"/>
      </w:pPr>
      <w:r>
        <w:rPr>
          <w:rFonts w:ascii="Times New Roman"/>
          <w:b w:val="false"/>
          <w:i w:val="false"/>
          <w:color w:val="000000"/>
          <w:sz w:val="28"/>
        </w:rPr>
        <w:t>
      3) "Тапсырыс беруші" – орган немесе орта білім беру ұйымы;</w:t>
      </w:r>
    </w:p>
    <w:p>
      <w:pPr>
        <w:spacing w:after="0"/>
        <w:ind w:left="0"/>
        <w:jc w:val="both"/>
      </w:pPr>
      <w:r>
        <w:rPr>
          <w:rFonts w:ascii="Times New Roman"/>
          <w:b w:val="false"/>
          <w:i w:val="false"/>
          <w:color w:val="000000"/>
          <w:sz w:val="28"/>
        </w:rPr>
        <w:t xml:space="preserve">
      4) "Өнім беруші" – кәсіпкерлік қызметті жүзеге асыратын, Тапсырыс берушімен жасасқан шартта оның контрагенті ретінде әрекет ететін жеке тұлға немесе заңды тұлға (егер Қазақстан Республикасының заңдарында өзгеше белгіленбесе, мемлекеттік мекемелерді қоспағанда); </w:t>
      </w:r>
    </w:p>
    <w:p>
      <w:pPr>
        <w:spacing w:after="0"/>
        <w:ind w:left="0"/>
        <w:jc w:val="both"/>
      </w:pPr>
      <w:r>
        <w:rPr>
          <w:rFonts w:ascii="Times New Roman"/>
          <w:b w:val="false"/>
          <w:i w:val="false"/>
          <w:color w:val="000000"/>
          <w:sz w:val="28"/>
        </w:rPr>
        <w:t>
      5) "Шарт" – Тапсырыс беруші мен Өнім беруші арасында жасалған,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6) "Шарттың бағасы" – Тапсырыс беруші Шарттың шеңберінде Өнім берушіге шарттық міндеттемелерін толық орындағаны үшін төлейтін сома.</w:t>
      </w:r>
    </w:p>
    <w:p>
      <w:pPr>
        <w:spacing w:after="0"/>
        <w:ind w:left="0"/>
        <w:jc w:val="both"/>
      </w:pPr>
      <w:r>
        <w:rPr>
          <w:rFonts w:ascii="Times New Roman"/>
          <w:b w:val="false"/>
          <w:i w:val="false"/>
          <w:color w:val="000000"/>
          <w:sz w:val="28"/>
        </w:rPr>
        <w:t>
      Тараптар осы шарт бойынша өз міндеттемелерін толық немесе жартылай орындамаған жағдайда, егер ол дүлей күш нәтижесі болып табылса, жауапкершілік алмайды.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Шарттың сомасы және ақы төлеу шарттары</w:t>
      </w:r>
    </w:p>
    <w:p>
      <w:pPr>
        <w:spacing w:after="0"/>
        <w:ind w:left="0"/>
        <w:jc w:val="both"/>
      </w:pPr>
      <w:r>
        <w:rPr>
          <w:rFonts w:ascii="Times New Roman"/>
          <w:b w:val="false"/>
          <w:i w:val="false"/>
          <w:color w:val="000000"/>
          <w:sz w:val="28"/>
        </w:rPr>
        <w:t>
      2.1. Шарттың жалпы сомасы _____________("сома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әрі – Шарттың сомасы).</w:t>
      </w:r>
    </w:p>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жылға тіркеуге жатады.</w:t>
      </w:r>
    </w:p>
    <w:p>
      <w:pPr>
        <w:spacing w:after="0"/>
        <w:ind w:left="0"/>
        <w:jc w:val="both"/>
      </w:pPr>
      <w:r>
        <w:rPr>
          <w:rFonts w:ascii="Times New Roman"/>
          <w:b w:val="false"/>
          <w:i w:val="false"/>
          <w:color w:val="000000"/>
          <w:sz w:val="28"/>
        </w:rPr>
        <w:t>
      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w:t>
      </w:r>
    </w:p>
    <w:p>
      <w:pPr>
        <w:spacing w:after="0"/>
        <w:ind w:left="0"/>
        <w:jc w:val="both"/>
      </w:pPr>
      <w:r>
        <w:rPr>
          <w:rFonts w:ascii="Times New Roman"/>
          <w:b w:val="false"/>
          <w:i w:val="false"/>
          <w:color w:val="000000"/>
          <w:sz w:val="28"/>
        </w:rPr>
        <w:t>
      Қызмет көрсету актісінің нысанын Өнім беруші Тапсырыс берушімен алдын ала келіседі.</w:t>
      </w:r>
    </w:p>
    <w:p>
      <w:pPr>
        <w:spacing w:after="0"/>
        <w:ind w:left="0"/>
        <w:jc w:val="both"/>
      </w:pPr>
      <w:r>
        <w:rPr>
          <w:rFonts w:ascii="Times New Roman"/>
          <w:b w:val="false"/>
          <w:i w:val="false"/>
          <w:color w:val="000000"/>
          <w:sz w:val="28"/>
        </w:rPr>
        <w:t>
      2.4. Көрсетілетін қызметтердің көлемі сандық және құндық мәнде техникалық тапсырмада айтылған.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Тараптардың міндеттемелері</w:t>
      </w:r>
    </w:p>
    <w:p>
      <w:pPr>
        <w:spacing w:after="0"/>
        <w:ind w:left="0"/>
        <w:jc w:val="both"/>
      </w:pPr>
      <w:r>
        <w:rPr>
          <w:rFonts w:ascii="Times New Roman"/>
          <w:b w:val="false"/>
          <w:i w:val="false"/>
          <w:color w:val="000000"/>
          <w:sz w:val="28"/>
        </w:rPr>
        <w:t>
      3.1. Өнім беруші:</w:t>
      </w:r>
    </w:p>
    <w:p>
      <w:pPr>
        <w:spacing w:after="0"/>
        <w:ind w:left="0"/>
        <w:jc w:val="both"/>
      </w:pPr>
      <w:r>
        <w:rPr>
          <w:rFonts w:ascii="Times New Roman"/>
          <w:b w:val="false"/>
          <w:i w:val="false"/>
          <w:color w:val="000000"/>
          <w:sz w:val="28"/>
        </w:rPr>
        <w:t>
      1) Шарт бойынша өзіне алған міндеттемелердің толық және тиісті орындалуын қамтамасыз етуге;</w:t>
      </w:r>
    </w:p>
    <w:p>
      <w:pPr>
        <w:spacing w:after="0"/>
        <w:ind w:left="0"/>
        <w:jc w:val="both"/>
      </w:pPr>
      <w:r>
        <w:rPr>
          <w:rFonts w:ascii="Times New Roman"/>
          <w:b w:val="false"/>
          <w:i w:val="false"/>
          <w:color w:val="000000"/>
          <w:sz w:val="28"/>
        </w:rPr>
        <w:t>
      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p>
      <w:pPr>
        <w:spacing w:after="0"/>
        <w:ind w:left="0"/>
        <w:jc w:val="both"/>
      </w:pPr>
      <w:r>
        <w:rPr>
          <w:rFonts w:ascii="Times New Roman"/>
          <w:b w:val="false"/>
          <w:i w:val="false"/>
          <w:color w:val="000000"/>
          <w:sz w:val="28"/>
        </w:rPr>
        <w:t>
      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pPr>
        <w:spacing w:after="0"/>
        <w:ind w:left="0"/>
        <w:jc w:val="both"/>
      </w:pPr>
      <w:r>
        <w:rPr>
          <w:rFonts w:ascii="Times New Roman"/>
          <w:b w:val="false"/>
          <w:i w:val="false"/>
          <w:color w:val="000000"/>
          <w:sz w:val="28"/>
        </w:rPr>
        <w:t>
      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5)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w:t>
      </w:r>
    </w:p>
    <w:p>
      <w:pPr>
        <w:spacing w:after="0"/>
        <w:ind w:left="0"/>
        <w:jc w:val="both"/>
      </w:pPr>
      <w:r>
        <w:rPr>
          <w:rFonts w:ascii="Times New Roman"/>
          <w:b w:val="false"/>
          <w:i w:val="false"/>
          <w:color w:val="000000"/>
          <w:sz w:val="28"/>
        </w:rPr>
        <w:t>
      7) көрсетілген қызметтер актісін ресімдеуге және Тапсырыс берушіге жіберуге;</w:t>
      </w:r>
    </w:p>
    <w:p>
      <w:pPr>
        <w:spacing w:after="0"/>
        <w:ind w:left="0"/>
        <w:jc w:val="both"/>
      </w:pPr>
      <w:r>
        <w:rPr>
          <w:rFonts w:ascii="Times New Roman"/>
          <w:b w:val="false"/>
          <w:i w:val="false"/>
          <w:color w:val="000000"/>
          <w:sz w:val="28"/>
        </w:rPr>
        <w:t>
      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міндеттенеді.</w:t>
      </w:r>
    </w:p>
    <w:p>
      <w:pPr>
        <w:spacing w:after="0"/>
        <w:ind w:left="0"/>
        <w:jc w:val="both"/>
      </w:pPr>
      <w:r>
        <w:rPr>
          <w:rFonts w:ascii="Times New Roman"/>
          <w:b w:val="false"/>
          <w:i w:val="false"/>
          <w:color w:val="000000"/>
          <w:sz w:val="28"/>
        </w:rPr>
        <w:t>
      3.2. Өнім беруші Тапсырыс берушіден Шарт бойынша көрсетілген қызметтер үшін төлемді талап етуге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қызметтер көрсету үшін Өнім беруші мамандарының қолжетімділігін қамтамасыз етуге;</w:t>
      </w:r>
    </w:p>
    <w:p>
      <w:pPr>
        <w:spacing w:after="0"/>
        <w:ind w:left="0"/>
        <w:jc w:val="both"/>
      </w:pPr>
      <w:r>
        <w:rPr>
          <w:rFonts w:ascii="Times New Roman"/>
          <w:b w:val="false"/>
          <w:i w:val="false"/>
          <w:color w:val="000000"/>
          <w:sz w:val="28"/>
        </w:rPr>
        <w:t>
      2) көрсетілген Қызметтердің сәйкессіздіктері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p>
      <w:pPr>
        <w:spacing w:after="0"/>
        <w:ind w:left="0"/>
        <w:jc w:val="both"/>
      </w:pPr>
      <w:r>
        <w:rPr>
          <w:rFonts w:ascii="Times New Roman"/>
          <w:b w:val="false"/>
          <w:i w:val="false"/>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3.4. Тапсырыс беруші көрсетілген қызметтердің сапасын тексеруге құқылы.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Қызметтердің техникалық тапсырмаға, конкурстық өтінімге сәйкестігін тексеру</w:t>
      </w:r>
    </w:p>
    <w:p>
      <w:pPr>
        <w:spacing w:after="0"/>
        <w:ind w:left="0"/>
        <w:jc w:val="both"/>
      </w:pPr>
      <w:r>
        <w:rPr>
          <w:rFonts w:ascii="Times New Roman"/>
          <w:b w:val="false"/>
          <w:i w:val="false"/>
          <w:color w:val="000000"/>
          <w:sz w:val="28"/>
        </w:rPr>
        <w:t>
      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p>
      <w:pPr>
        <w:spacing w:after="0"/>
        <w:ind w:left="0"/>
        <w:jc w:val="both"/>
      </w:pPr>
      <w:r>
        <w:rPr>
          <w:rFonts w:ascii="Times New Roman"/>
          <w:b w:val="false"/>
          <w:i w:val="false"/>
          <w:color w:val="000000"/>
          <w:sz w:val="28"/>
        </w:rPr>
        <w:t>
      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тиіс.</w:t>
      </w:r>
    </w:p>
    <w:p>
      <w:pPr>
        <w:spacing w:after="0"/>
        <w:ind w:left="0"/>
        <w:jc w:val="both"/>
      </w:pPr>
      <w:r>
        <w:rPr>
          <w:rFonts w:ascii="Times New Roman"/>
          <w:b w:val="false"/>
          <w:i w:val="false"/>
          <w:color w:val="000000"/>
          <w:sz w:val="28"/>
        </w:rPr>
        <w:t>
      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p>
      <w:pPr>
        <w:spacing w:after="0"/>
        <w:ind w:left="0"/>
        <w:jc w:val="both"/>
      </w:pPr>
      <w:r>
        <w:rPr>
          <w:rFonts w:ascii="Times New Roman"/>
          <w:b w:val="false"/>
          <w:i w:val="false"/>
          <w:color w:val="000000"/>
          <w:sz w:val="28"/>
        </w:rPr>
        <w:t>
      4.4. Жоғарыда көрсетілген бірде-бір тармақ Өнім берушіні Шарт бойынша басқа міндеттемелерден босатпайды.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Қызметтер көрсету</w:t>
      </w:r>
    </w:p>
    <w:p>
      <w:pPr>
        <w:spacing w:after="0"/>
        <w:ind w:left="0"/>
        <w:jc w:val="both"/>
      </w:pPr>
      <w:r>
        <w:rPr>
          <w:rFonts w:ascii="Times New Roman"/>
          <w:b w:val="false"/>
          <w:i w:val="false"/>
          <w:color w:val="000000"/>
          <w:sz w:val="28"/>
        </w:rPr>
        <w:t>
      5.1. Өнім берушінің қызметтерді көрсетуі Шартта көрсетілген мерзімдерде жүзеге асырылады.</w:t>
      </w:r>
    </w:p>
    <w:p>
      <w:pPr>
        <w:spacing w:after="0"/>
        <w:ind w:left="0"/>
        <w:jc w:val="both"/>
      </w:pPr>
      <w:r>
        <w:rPr>
          <w:rFonts w:ascii="Times New Roman"/>
          <w:b w:val="false"/>
          <w:i w:val="false"/>
          <w:color w:val="000000"/>
          <w:sz w:val="28"/>
        </w:rPr>
        <w:t>
      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Кепілдік</w:t>
      </w:r>
    </w:p>
    <w:p>
      <w:pPr>
        <w:spacing w:after="0"/>
        <w:ind w:left="0"/>
        <w:jc w:val="both"/>
      </w:pPr>
      <w:r>
        <w:rPr>
          <w:rFonts w:ascii="Times New Roman"/>
          <w:b w:val="false"/>
          <w:i w:val="false"/>
          <w:color w:val="000000"/>
          <w:sz w:val="28"/>
        </w:rPr>
        <w:t>
      6.1. Өнім беруші Тапсырыс берушіге үздіксіз, сапалы және уақтылы қызмет көрсетудің қамтамасыз етілуіне кепілдік береді.</w:t>
      </w:r>
    </w:p>
    <w:p>
      <w:pPr>
        <w:spacing w:after="0"/>
        <w:ind w:left="0"/>
        <w:jc w:val="both"/>
      </w:pPr>
      <w:r>
        <w:rPr>
          <w:rFonts w:ascii="Times New Roman"/>
          <w:b w:val="false"/>
          <w:i w:val="false"/>
          <w:color w:val="000000"/>
          <w:sz w:val="28"/>
        </w:rPr>
        <w:t>
      6.2. Тапсырыс беруші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Тараптардың жауапкершілігі</w:t>
      </w:r>
    </w:p>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p>
      <w:pPr>
        <w:spacing w:after="0"/>
        <w:ind w:left="0"/>
        <w:jc w:val="both"/>
      </w:pPr>
      <w:r>
        <w:rPr>
          <w:rFonts w:ascii="Times New Roman"/>
          <w:b w:val="false"/>
          <w:i w:val="false"/>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pPr>
        <w:spacing w:after="0"/>
        <w:ind w:left="0"/>
        <w:jc w:val="both"/>
      </w:pPr>
      <w:r>
        <w:rPr>
          <w:rFonts w:ascii="Times New Roman"/>
          <w:b w:val="false"/>
          <w:i w:val="false"/>
          <w:color w:val="000000"/>
          <w:sz w:val="28"/>
        </w:rPr>
        <w:t>
      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Өнім беруші осы Шарт бойынша өз міндеттемелерін біреуге толық не ішінара бермеуі тиіс.</w:t>
      </w:r>
    </w:p>
    <w:p>
      <w:pPr>
        <w:spacing w:after="0"/>
        <w:ind w:left="0"/>
        <w:jc w:val="both"/>
      </w:pPr>
      <w:r>
        <w:rPr>
          <w:rFonts w:ascii="Times New Roman"/>
          <w:b w:val="false"/>
          <w:i w:val="false"/>
          <w:color w:val="000000"/>
          <w:sz w:val="28"/>
        </w:rPr>
        <w:t xml:space="preserve">
      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 </w:t>
      </w:r>
    </w:p>
    <w:p>
      <w:pPr>
        <w:spacing w:after="0"/>
        <w:ind w:left="0"/>
        <w:jc w:val="both"/>
      </w:pPr>
      <w:r>
        <w:rPr>
          <w:rFonts w:ascii="Times New Roman"/>
          <w:b w:val="false"/>
          <w:i w:val="false"/>
          <w:color w:val="000000"/>
          <w:sz w:val="28"/>
        </w:rPr>
        <w:t>
      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7.9.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Шарттың қолданыс мерзімі және бұзу талаптары</w:t>
      </w:r>
    </w:p>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pPr>
        <w:spacing w:after="0"/>
        <w:ind w:left="0"/>
        <w:jc w:val="both"/>
      </w:pPr>
      <w:r>
        <w:rPr>
          <w:rFonts w:ascii="Times New Roman"/>
          <w:b w:val="false"/>
          <w:i w:val="false"/>
          <w:color w:val="000000"/>
          <w:sz w:val="28"/>
        </w:rPr>
        <w:t>
      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 қаржылық міндеттеме алмайды.</w:t>
      </w:r>
    </w:p>
    <w:p>
      <w:pPr>
        <w:spacing w:after="0"/>
        <w:ind w:left="0"/>
        <w:jc w:val="both"/>
      </w:pPr>
      <w:r>
        <w:rPr>
          <w:rFonts w:ascii="Times New Roman"/>
          <w:b w:val="false"/>
          <w:i w:val="false"/>
          <w:color w:val="000000"/>
          <w:sz w:val="28"/>
        </w:rPr>
        <w:t xml:space="preserve">
      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 </w:t>
      </w:r>
    </w:p>
    <w:p>
      <w:pPr>
        <w:spacing w:after="0"/>
        <w:ind w:left="0"/>
        <w:jc w:val="both"/>
      </w:pPr>
      <w:r>
        <w:rPr>
          <w:rFonts w:ascii="Times New Roman"/>
          <w:b w:val="false"/>
          <w:i w:val="false"/>
          <w:color w:val="000000"/>
          <w:sz w:val="28"/>
        </w:rPr>
        <w:t xml:space="preserve">
      8.5. Тапсырыс беруші: </w:t>
      </w:r>
    </w:p>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 ұзарту кезеңі ішінде қызметтер көрсете алмаса;</w:t>
      </w:r>
    </w:p>
    <w:p>
      <w:pPr>
        <w:spacing w:after="0"/>
        <w:ind w:left="0"/>
        <w:jc w:val="both"/>
      </w:pPr>
      <w:r>
        <w:rPr>
          <w:rFonts w:ascii="Times New Roman"/>
          <w:b w:val="false"/>
          <w:i w:val="false"/>
          <w:color w:val="000000"/>
          <w:sz w:val="28"/>
        </w:rPr>
        <w:t>
      2) 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p>
      <w:pPr>
        <w:spacing w:after="0"/>
        <w:ind w:left="0"/>
        <w:jc w:val="both"/>
      </w:pPr>
      <w:r>
        <w:rPr>
          <w:rFonts w:ascii="Times New Roman"/>
          <w:b w:val="false"/>
          <w:i w:val="false"/>
          <w:color w:val="000000"/>
          <w:sz w:val="28"/>
        </w:rPr>
        <w:t>
      3) Қазақстан Республикасының Кәсіпкерлік Кодексіне сәйкес жүргізілген тексеріс нәтижелерімен расталған мектептегі асханада қызметтерді жеткізушінің кінәсінен балалардың, ересектердің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w:t>
      </w:r>
    </w:p>
    <w:p>
      <w:pPr>
        <w:spacing w:after="0"/>
        <w:ind w:left="0"/>
        <w:jc w:val="both"/>
      </w:pPr>
      <w:r>
        <w:rPr>
          <w:rFonts w:ascii="Times New Roman"/>
          <w:b w:val="false"/>
          <w:i w:val="false"/>
          <w:color w:val="000000"/>
          <w:sz w:val="28"/>
        </w:rPr>
        <w:t>
      8.6. Шарт:</w:t>
      </w:r>
    </w:p>
    <w:p>
      <w:pPr>
        <w:spacing w:after="0"/>
        <w:ind w:left="0"/>
        <w:jc w:val="both"/>
      </w:pPr>
      <w:r>
        <w:rPr>
          <w:rFonts w:ascii="Times New Roman"/>
          <w:b w:val="false"/>
          <w:i w:val="false"/>
          <w:color w:val="000000"/>
          <w:sz w:val="28"/>
        </w:rPr>
        <w:t>
      1) конкурсқа қатыса отырып, Қағидаларда көзделген шектеулердің бұзылуы анықталған;</w:t>
      </w:r>
    </w:p>
    <w:p>
      <w:pPr>
        <w:spacing w:after="0"/>
        <w:ind w:left="0"/>
        <w:jc w:val="both"/>
      </w:pPr>
      <w:r>
        <w:rPr>
          <w:rFonts w:ascii="Times New Roman"/>
          <w:b w:val="false"/>
          <w:i w:val="false"/>
          <w:color w:val="000000"/>
          <w:sz w:val="28"/>
        </w:rPr>
        <w:t>
      2) конкурсты ұйымдастырушы Өнім берушіге Қағидаларда көзделмеген көмек көрсеткен;</w:t>
      </w:r>
    </w:p>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pPr>
        <w:spacing w:after="0"/>
        <w:ind w:left="0"/>
        <w:jc w:val="both"/>
      </w:pPr>
      <w:r>
        <w:rPr>
          <w:rFonts w:ascii="Times New Roman"/>
          <w:b w:val="false"/>
          <w:i w:val="false"/>
          <w:color w:val="000000"/>
          <w:sz w:val="28"/>
        </w:rPr>
        <w:t>
      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p>
      <w:pPr>
        <w:spacing w:after="0"/>
        <w:ind w:left="0"/>
        <w:jc w:val="both"/>
      </w:pPr>
      <w:r>
        <w:rPr>
          <w:rFonts w:ascii="Times New Roman"/>
          <w:b w:val="false"/>
          <w:i w:val="false"/>
          <w:color w:val="000000"/>
          <w:sz w:val="28"/>
        </w:rPr>
        <w:t xml:space="preserve">
      8.8 Шарттың қолданылу мерзімі халықтың санитариялық-эпидемиологиялық саламаттылығы саласындағы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бұзылуы анықталған жағдайда, сондай-ақ "Халықтың санитариялық-эпидемиологиялық саламаттылығы саласындағы тәуекел дәрежесін бағалау критерийлерін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w:t>
      </w:r>
      <w:r>
        <w:rPr>
          <w:rFonts w:ascii="Times New Roman"/>
          <w:b w:val="false"/>
          <w:i w:val="false"/>
          <w:color w:val="000000"/>
          <w:sz w:val="28"/>
        </w:rPr>
        <w:t>бірлескен бұйрығына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органның ведомствосының аумақтық бөлімшілері өрескел бұзушылықтарды қайта анықтаған жағдайда ұзартылмайды.</w:t>
      </w:r>
    </w:p>
    <w:p>
      <w:pPr>
        <w:spacing w:after="0"/>
        <w:ind w:left="0"/>
        <w:jc w:val="both"/>
      </w:pPr>
      <w:r>
        <w:rPr>
          <w:rFonts w:ascii="Times New Roman"/>
          <w:b w:val="false"/>
          <w:i w:val="false"/>
          <w:color w:val="000000"/>
          <w:sz w:val="28"/>
        </w:rPr>
        <w:t xml:space="preserve">
      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Хабарлама</w:t>
      </w:r>
    </w:p>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Форс-мажор</w:t>
      </w:r>
    </w:p>
    <w:p>
      <w:pPr>
        <w:spacing w:after="0"/>
        <w:ind w:left="0"/>
        <w:jc w:val="both"/>
      </w:pPr>
      <w:r>
        <w:rPr>
          <w:rFonts w:ascii="Times New Roman"/>
          <w:b w:val="false"/>
          <w:i w:val="false"/>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w:t>
      </w:r>
    </w:p>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Даулы мәселелерді шешу</w:t>
      </w:r>
    </w:p>
    <w:p>
      <w:pPr>
        <w:spacing w:after="0"/>
        <w:ind w:left="0"/>
        <w:jc w:val="both"/>
      </w:pPr>
      <w:r>
        <w:rPr>
          <w:rFonts w:ascii="Times New Roman"/>
          <w:b w:val="false"/>
          <w:i w:val="false"/>
          <w:color w:val="000000"/>
          <w:sz w:val="28"/>
        </w:rPr>
        <w:t>
      11.1. Тапсырыс беруші мен Өнім беруші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p>
      <w:pPr>
        <w:spacing w:after="0"/>
        <w:ind w:left="0"/>
        <w:jc w:val="both"/>
      </w:pPr>
      <w:r>
        <w:rPr>
          <w:rFonts w:ascii="Times New Roman"/>
          <w:b w:val="false"/>
          <w:i w:val="false"/>
          <w:color w:val="000000"/>
          <w:sz w:val="28"/>
        </w:rPr>
        <w:t>
      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Өзге де шарттар</w:t>
      </w:r>
    </w:p>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12.3. Өнім берушінің таңдауы үшін негіз болған сапаның өзгермеуі жағдайындажәне басқа да жағдайларда жасалған Шартқа өзгерістерді енгізуге:</w:t>
      </w:r>
    </w:p>
    <w:p>
      <w:pPr>
        <w:spacing w:after="0"/>
        <w:ind w:left="0"/>
        <w:jc w:val="both"/>
      </w:pPr>
      <w:r>
        <w:rPr>
          <w:rFonts w:ascii="Times New Roman"/>
          <w:b w:val="false"/>
          <w:i w:val="false"/>
          <w:color w:val="000000"/>
          <w:sz w:val="28"/>
        </w:rPr>
        <w:t>
      1) Тараптардың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бөлігінде;</w:t>
      </w:r>
    </w:p>
    <w:p>
      <w:pPr>
        <w:spacing w:after="0"/>
        <w:ind w:left="0"/>
        <w:jc w:val="both"/>
      </w:pPr>
      <w:r>
        <w:rPr>
          <w:rFonts w:ascii="Times New Roman"/>
          <w:b w:val="false"/>
          <w:i w:val="false"/>
          <w:color w:val="000000"/>
          <w:sz w:val="28"/>
        </w:rPr>
        <w:t>
      2) 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p>
      <w:pPr>
        <w:spacing w:after="0"/>
        <w:ind w:left="0"/>
        <w:jc w:val="both"/>
      </w:pPr>
      <w:r>
        <w:rPr>
          <w:rFonts w:ascii="Times New Roman"/>
          <w:b w:val="false"/>
          <w:i w:val="false"/>
          <w:color w:val="000000"/>
          <w:sz w:val="28"/>
        </w:rPr>
        <w:t>
      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p>
      <w:pPr>
        <w:spacing w:after="0"/>
        <w:ind w:left="0"/>
        <w:jc w:val="both"/>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p>
      <w:pPr>
        <w:spacing w:after="0"/>
        <w:ind w:left="0"/>
        <w:jc w:val="both"/>
      </w:pPr>
      <w:r>
        <w:rPr>
          <w:rFonts w:ascii="Times New Roman"/>
          <w:b w:val="false"/>
          <w:i w:val="false"/>
          <w:color w:val="000000"/>
          <w:sz w:val="28"/>
        </w:rPr>
        <w:t>
      12.4. Шарт бірдей заңды күші бар, веб-портал арқылы жасалған қазақ және орыс тілдерінде жасалды.</w:t>
      </w:r>
    </w:p>
    <w:p>
      <w:pPr>
        <w:spacing w:after="0"/>
        <w:ind w:left="0"/>
        <w:jc w:val="both"/>
      </w:pPr>
      <w:r>
        <w:rPr>
          <w:rFonts w:ascii="Times New Roman"/>
          <w:b w:val="false"/>
          <w:i w:val="false"/>
          <w:color w:val="000000"/>
          <w:sz w:val="28"/>
        </w:rPr>
        <w:t>
      12.5. Шартта реттелмеген бөлік бойынша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 Тараптардың деректемелері</w:t>
      </w:r>
    </w:p>
    <w:tbl>
      <w:tblPr>
        <w:tblW w:w="0" w:type="auto"/>
        <w:tblCellSpacing w:w="0" w:type="auto"/>
        <w:tblBorders>
          <w:top w:val="none"/>
          <w:left w:val="none"/>
          <w:bottom w:val="none"/>
          <w:right w:val="none"/>
          <w:insideH w:val="none"/>
          <w:insideV w:val="none"/>
        </w:tblBorders>
      </w:tblPr>
      <w:tblGrid>
        <w:gridCol w:w="5522"/>
        <w:gridCol w:w="6778"/>
      </w:tblGrid>
      <w:tr>
        <w:trPr>
          <w:trHeight w:val="30" w:hRule="atLeast"/>
        </w:trPr>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55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толық атауы" "Тапсырыс берушінің толық заңды мекенжайы"</w:t>
            </w:r>
            <w:r>
              <w:br/>
            </w:r>
            <w:r>
              <w:rPr>
                <w:rFonts w:ascii="Times New Roman"/>
                <w:b w:val="false"/>
                <w:i w:val="false"/>
                <w:color w:val="000000"/>
                <w:sz w:val="20"/>
              </w:rPr>
              <w:t>
БСН "Тапсырыс берушінің БСН"</w:t>
            </w:r>
            <w:r>
              <w:br/>
            </w:r>
            <w:r>
              <w:rPr>
                <w:rFonts w:ascii="Times New Roman"/>
                <w:b w:val="false"/>
                <w:i w:val="false"/>
                <w:color w:val="000000"/>
                <w:sz w:val="20"/>
              </w:rPr>
              <w:t>
БСК "Тапсырыс берушінің БСК"</w:t>
            </w:r>
            <w:r>
              <w:br/>
            </w:r>
            <w:r>
              <w:rPr>
                <w:rFonts w:ascii="Times New Roman"/>
                <w:b w:val="false"/>
                <w:i w:val="false"/>
                <w:color w:val="000000"/>
                <w:sz w:val="20"/>
              </w:rPr>
              <w:t>
ЖСК "Тапсырыс берушінің ЖСК"</w:t>
            </w:r>
            <w:r>
              <w:br/>
            </w: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w:t>
            </w:r>
          </w:p>
        </w:tc>
        <w:tc>
          <w:tcPr>
            <w:tcW w:w="67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 "Өнім берушінің толық заңды мекенжайы" БСН/ССН/ТЕН "Өнім берушінің БСН/ССН/ТЕН" БСК</w:t>
            </w:r>
            <w:r>
              <w:br/>
            </w:r>
            <w:r>
              <w:rPr>
                <w:rFonts w:ascii="Times New Roman"/>
                <w:b w:val="false"/>
                <w:i w:val="false"/>
                <w:color w:val="000000"/>
                <w:sz w:val="20"/>
              </w:rPr>
              <w:t>
"Өнім берушінің БСК" ЖСК</w:t>
            </w:r>
            <w:r>
              <w:br/>
            </w: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жеткізушіні таңдау</w:t>
            </w:r>
            <w:r>
              <w:br/>
            </w:r>
            <w:r>
              <w:rPr>
                <w:rFonts w:ascii="Times New Roman"/>
                <w:b w:val="false"/>
                <w:i w:val="false"/>
                <w:color w:val="000000"/>
                <w:sz w:val="20"/>
              </w:rPr>
              <w:t>жөніндегі үлгілік конкурстық</w:t>
            </w:r>
            <w:r>
              <w:br/>
            </w:r>
            <w:r>
              <w:rPr>
                <w:rFonts w:ascii="Times New Roman"/>
                <w:b w:val="false"/>
                <w:i w:val="false"/>
                <w:color w:val="000000"/>
                <w:sz w:val="20"/>
              </w:rPr>
              <w:t>құжаттамаға 10-қосымша</w:t>
            </w:r>
          </w:p>
        </w:tc>
      </w:tr>
    </w:tbl>
    <w:bookmarkStart w:name="z458" w:id="421"/>
    <w:p>
      <w:pPr>
        <w:spacing w:after="0"/>
        <w:ind w:left="0"/>
        <w:jc w:val="left"/>
      </w:pPr>
      <w:r>
        <w:rPr>
          <w:rFonts w:ascii="Times New Roman"/>
          <w:b/>
          <w:i w:val="false"/>
          <w:color w:val="000000"/>
        </w:rPr>
        <w:t xml:space="preserve"> Тауарларды жеткізу туралы үлгілік шарт</w:t>
      </w:r>
    </w:p>
    <w:bookmarkEnd w:id="421"/>
    <w:p>
      <w:pPr>
        <w:spacing w:after="0"/>
        <w:ind w:left="0"/>
        <w:jc w:val="both"/>
      </w:pPr>
      <w:r>
        <w:rPr>
          <w:rFonts w:ascii="Times New Roman"/>
          <w:b w:val="false"/>
          <w:i w:val="false"/>
          <w:color w:val="000000"/>
          <w:sz w:val="28"/>
        </w:rPr>
        <w:t>
      ______________________                        "___" ____________ _______ ж.</w:t>
      </w:r>
    </w:p>
    <w:p>
      <w:pPr>
        <w:spacing w:after="0"/>
        <w:ind w:left="0"/>
        <w:jc w:val="both"/>
      </w:pPr>
      <w:r>
        <w:rPr>
          <w:rFonts w:ascii="Times New Roman"/>
          <w:b w:val="false"/>
          <w:i w:val="false"/>
          <w:color w:val="000000"/>
          <w:sz w:val="28"/>
        </w:rPr>
        <w:t>
      (өткізілетін орын)</w:t>
      </w:r>
    </w:p>
    <w:p>
      <w:pPr>
        <w:spacing w:after="0"/>
        <w:ind w:left="0"/>
        <w:jc w:val="both"/>
      </w:pPr>
      <w:r>
        <w:rPr>
          <w:rFonts w:ascii="Times New Roman"/>
          <w:b w:val="false"/>
          <w:i w:val="false"/>
          <w:color w:val="000000"/>
          <w:sz w:val="28"/>
        </w:rPr>
        <w:t xml:space="preserve">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Шарттың мәні</w:t>
      </w:r>
    </w:p>
    <w:p>
      <w:pPr>
        <w:spacing w:after="0"/>
        <w:ind w:left="0"/>
        <w:jc w:val="both"/>
      </w:pPr>
      <w:r>
        <w:rPr>
          <w:rFonts w:ascii="Times New Roman"/>
          <w:b w:val="false"/>
          <w:i w:val="false"/>
          <w:color w:val="000000"/>
          <w:sz w:val="28"/>
        </w:rPr>
        <w:t>
      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pPr>
        <w:spacing w:after="0"/>
        <w:ind w:left="0"/>
        <w:jc w:val="both"/>
      </w:pPr>
      <w:r>
        <w:rPr>
          <w:rFonts w:ascii="Times New Roman"/>
          <w:b w:val="false"/>
          <w:i w:val="false"/>
          <w:color w:val="000000"/>
          <w:sz w:val="28"/>
        </w:rPr>
        <w:t>
      "Ерекшелік коды" ерекшелігі бойынша – "1-ерекшелік бойынша шарт мәнінің қысқаша сипаттамасы";</w:t>
      </w:r>
    </w:p>
    <w:p>
      <w:pPr>
        <w:spacing w:after="0"/>
        <w:ind w:left="0"/>
        <w:jc w:val="both"/>
      </w:pPr>
      <w:r>
        <w:rPr>
          <w:rFonts w:ascii="Times New Roman"/>
          <w:b w:val="false"/>
          <w:i w:val="false"/>
          <w:color w:val="000000"/>
          <w:sz w:val="28"/>
        </w:rPr>
        <w:t>
      "Ерекшелік коды" ерекшелігі бойынша – "N-ерекшелік бойынша шарт мәнінің қысқаша сипаттамасы".</w:t>
      </w:r>
    </w:p>
    <w:p>
      <w:pPr>
        <w:spacing w:after="0"/>
        <w:ind w:left="0"/>
        <w:jc w:val="both"/>
      </w:pPr>
      <w:r>
        <w:rPr>
          <w:rFonts w:ascii="Times New Roman"/>
          <w:b w:val="false"/>
          <w:i w:val="false"/>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тауарлар тізбесі;</w:t>
      </w:r>
    </w:p>
    <w:p>
      <w:pPr>
        <w:spacing w:after="0"/>
        <w:ind w:left="0"/>
        <w:jc w:val="both"/>
      </w:pPr>
      <w:r>
        <w:rPr>
          <w:rFonts w:ascii="Times New Roman"/>
          <w:b w:val="false"/>
          <w:i w:val="false"/>
          <w:color w:val="000000"/>
          <w:sz w:val="28"/>
        </w:rPr>
        <w:t>
      3) техникалық тапсырма;</w:t>
      </w:r>
    </w:p>
    <w:p>
      <w:pPr>
        <w:spacing w:after="0"/>
        <w:ind w:left="0"/>
        <w:jc w:val="both"/>
      </w:pPr>
      <w:r>
        <w:rPr>
          <w:rFonts w:ascii="Times New Roman"/>
          <w:b w:val="false"/>
          <w:i w:val="false"/>
          <w:color w:val="000000"/>
          <w:sz w:val="28"/>
        </w:rPr>
        <w:t>
      4) Шарттың орындалуын қамтамасыз ету.</w:t>
      </w:r>
    </w:p>
    <w:p>
      <w:pPr>
        <w:spacing w:after="0"/>
        <w:ind w:left="0"/>
        <w:jc w:val="both"/>
      </w:pPr>
      <w:r>
        <w:rPr>
          <w:rFonts w:ascii="Times New Roman"/>
          <w:b w:val="false"/>
          <w:i w:val="false"/>
          <w:color w:val="000000"/>
          <w:sz w:val="28"/>
        </w:rPr>
        <w:t>
      1.3. Осы Шартта төменде көрсетілген ұғымдар мынадай түсіндірмені білдіретін болады:</w:t>
      </w:r>
    </w:p>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pPr>
        <w:spacing w:after="0"/>
        <w:ind w:left="0"/>
        <w:jc w:val="both"/>
      </w:pPr>
      <w:r>
        <w:rPr>
          <w:rFonts w:ascii="Times New Roman"/>
          <w:b w:val="false"/>
          <w:i w:val="false"/>
          <w:color w:val="000000"/>
          <w:sz w:val="28"/>
        </w:rPr>
        <w:t>
      2) "Тапсырыс беруші" – орган немесе орта білім беру ұйымы;</w:t>
      </w:r>
    </w:p>
    <w:p>
      <w:pPr>
        <w:spacing w:after="0"/>
        <w:ind w:left="0"/>
        <w:jc w:val="both"/>
      </w:pPr>
      <w:r>
        <w:rPr>
          <w:rFonts w:ascii="Times New Roman"/>
          <w:b w:val="false"/>
          <w:i w:val="false"/>
          <w:color w:val="000000"/>
          <w:sz w:val="28"/>
        </w:rPr>
        <w:t>
      3) "Өнім беруші" – кәсіпкерлік қызметті жүзеге асыратын,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қоспағанда);</w:t>
      </w:r>
    </w:p>
    <w:p>
      <w:pPr>
        <w:spacing w:after="0"/>
        <w:ind w:left="0"/>
        <w:jc w:val="both"/>
      </w:pPr>
      <w:r>
        <w:rPr>
          <w:rFonts w:ascii="Times New Roman"/>
          <w:b w:val="false"/>
          <w:i w:val="false"/>
          <w:color w:val="000000"/>
          <w:sz w:val="28"/>
        </w:rPr>
        <w:t>
      4)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5) "Шарттың бағасы" – Тапсырыс беруші Шарттың шеңберінде Өнім берушіге өзінің шарттық міндеттемелерін толық орындағаны үшін төлейтін сома.</w:t>
      </w:r>
    </w:p>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Шарттың сомасы және ақы төлеу шарттары</w:t>
      </w:r>
    </w:p>
    <w:p>
      <w:pPr>
        <w:spacing w:after="0"/>
        <w:ind w:left="0"/>
        <w:jc w:val="both"/>
      </w:pPr>
      <w:r>
        <w:rPr>
          <w:rFonts w:ascii="Times New Roman"/>
          <w:b w:val="false"/>
          <w:i w:val="false"/>
          <w:color w:val="000000"/>
          <w:sz w:val="28"/>
        </w:rPr>
        <w:t>
      2.1. Шарттың жалпы сомасы ________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p>
      <w:pPr>
        <w:spacing w:after="0"/>
        <w:ind w:left="0"/>
        <w:jc w:val="both"/>
      </w:pPr>
      <w:r>
        <w:rPr>
          <w:rFonts w:ascii="Times New Roman"/>
          <w:b w:val="false"/>
          <w:i w:val="false"/>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жылы тіркеуге жатады.</w:t>
      </w:r>
    </w:p>
    <w:p>
      <w:pPr>
        <w:spacing w:after="0"/>
        <w:ind w:left="0"/>
        <w:jc w:val="both"/>
      </w:pPr>
      <w:r>
        <w:rPr>
          <w:rFonts w:ascii="Times New Roman"/>
          <w:b w:val="false"/>
          <w:i w:val="false"/>
          <w:color w:val="000000"/>
          <w:sz w:val="28"/>
        </w:rPr>
        <w:t>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p>
      <w:pPr>
        <w:spacing w:after="0"/>
        <w:ind w:left="0"/>
        <w:jc w:val="both"/>
      </w:pPr>
      <w:r>
        <w:rPr>
          <w:rFonts w:ascii="Times New Roman"/>
          <w:b w:val="false"/>
          <w:i w:val="false"/>
          <w:color w:val="000000"/>
          <w:sz w:val="28"/>
        </w:rPr>
        <w:t>
      2.4. Сандық және құндық шамадағы жеткізілетін тауарлар көлемі техникалық тапсырмада келтірілген.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Тараптардың міндеттемелері</w:t>
      </w:r>
    </w:p>
    <w:p>
      <w:pPr>
        <w:spacing w:after="0"/>
        <w:ind w:left="0"/>
        <w:jc w:val="both"/>
      </w:pPr>
      <w:r>
        <w:rPr>
          <w:rFonts w:ascii="Times New Roman"/>
          <w:b w:val="false"/>
          <w:i w:val="false"/>
          <w:color w:val="000000"/>
          <w:sz w:val="28"/>
        </w:rPr>
        <w:t>
      3.1. Өнім беруші:</w:t>
      </w:r>
    </w:p>
    <w:p>
      <w:pPr>
        <w:spacing w:after="0"/>
        <w:ind w:left="0"/>
        <w:jc w:val="both"/>
      </w:pPr>
      <w:r>
        <w:rPr>
          <w:rFonts w:ascii="Times New Roman"/>
          <w:b w:val="false"/>
          <w:i w:val="false"/>
          <w:color w:val="000000"/>
          <w:sz w:val="28"/>
        </w:rPr>
        <w:t>
      1) Шарт бойынша өзіне алған міндеттемелердің толық және тиісінше орындалуын қамтамасыз етуге;</w:t>
      </w:r>
    </w:p>
    <w:p>
      <w:pPr>
        <w:spacing w:after="0"/>
        <w:ind w:left="0"/>
        <w:jc w:val="both"/>
      </w:pPr>
      <w:r>
        <w:rPr>
          <w:rFonts w:ascii="Times New Roman"/>
          <w:b w:val="false"/>
          <w:i w:val="false"/>
          <w:color w:val="000000"/>
          <w:sz w:val="28"/>
        </w:rPr>
        <w:t>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p>
      <w:pPr>
        <w:spacing w:after="0"/>
        <w:ind w:left="0"/>
        <w:jc w:val="both"/>
      </w:pPr>
      <w:r>
        <w:rPr>
          <w:rFonts w:ascii="Times New Roman"/>
          <w:b w:val="false"/>
          <w:i w:val="false"/>
          <w:color w:val="000000"/>
          <w:sz w:val="28"/>
        </w:rPr>
        <w:t>
      3) Тауарларды түпкілікті арналған пунктіне тасымалдау кезінде оларды бұзылудан немесе бүлінуден сақтай алатын орауышын қамтамасыз етуге міндеттенеді. Орауыш қандай да бір шектеулерсіз қарқынды көтергіш-көліктік өңдеуге және тасымалдау, сондай-ақ ашық сақтау кезінде экстремалды температуралардың, тұздар мен жауын-шашынның әсеріне төзуі тиіс.</w:t>
      </w:r>
    </w:p>
    <w:p>
      <w:pPr>
        <w:spacing w:after="0"/>
        <w:ind w:left="0"/>
        <w:jc w:val="both"/>
      </w:pPr>
      <w:r>
        <w:rPr>
          <w:rFonts w:ascii="Times New Roman"/>
          <w:b w:val="false"/>
          <w:i w:val="false"/>
          <w:color w:val="000000"/>
          <w:sz w:val="28"/>
        </w:rPr>
        <w:t>
      Оралған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болуын ескеру қажет;</w:t>
      </w:r>
    </w:p>
    <w:p>
      <w:pPr>
        <w:spacing w:after="0"/>
        <w:ind w:left="0"/>
        <w:jc w:val="both"/>
      </w:pPr>
      <w:r>
        <w:rPr>
          <w:rFonts w:ascii="Times New Roman"/>
          <w:b w:val="false"/>
          <w:i w:val="false"/>
          <w:color w:val="000000"/>
          <w:sz w:val="28"/>
        </w:rPr>
        <w:t>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both"/>
      </w:pPr>
      <w:r>
        <w:rPr>
          <w:rFonts w:ascii="Times New Roman"/>
          <w:b w:val="false"/>
          <w:i w:val="false"/>
          <w:color w:val="000000"/>
          <w:sz w:val="28"/>
        </w:rPr>
        <w:t>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pPr>
        <w:spacing w:after="0"/>
        <w:ind w:left="0"/>
        <w:jc w:val="both"/>
      </w:pPr>
      <w:r>
        <w:rPr>
          <w:rFonts w:ascii="Times New Roman"/>
          <w:b w:val="false"/>
          <w:i w:val="false"/>
          <w:color w:val="000000"/>
          <w:sz w:val="28"/>
        </w:rPr>
        <w:t>
      6) Тапсырыс берушінің бірінші талабы бойынша Шарт бойынша міндеттемелердің орындалу барысы туралы ақпарат ұсынуға;</w:t>
      </w:r>
    </w:p>
    <w:p>
      <w:pPr>
        <w:spacing w:after="0"/>
        <w:ind w:left="0"/>
        <w:jc w:val="both"/>
      </w:pPr>
      <w:r>
        <w:rPr>
          <w:rFonts w:ascii="Times New Roman"/>
          <w:b w:val="false"/>
          <w:i w:val="false"/>
          <w:color w:val="000000"/>
          <w:sz w:val="28"/>
        </w:rPr>
        <w:t>
      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p>
      <w:pPr>
        <w:spacing w:after="0"/>
        <w:ind w:left="0"/>
        <w:jc w:val="both"/>
      </w:pPr>
      <w:r>
        <w:rPr>
          <w:rFonts w:ascii="Times New Roman"/>
          <w:b w:val="false"/>
          <w:i w:val="false"/>
          <w:color w:val="000000"/>
          <w:sz w:val="28"/>
        </w:rPr>
        <w:t>
      8) тауарларды қабылдау-табыстау актісін ресімдеу және Тапсырыс берушіге жіберуге;</w:t>
      </w:r>
    </w:p>
    <w:p>
      <w:pPr>
        <w:spacing w:after="0"/>
        <w:ind w:left="0"/>
        <w:jc w:val="both"/>
      </w:pPr>
      <w:r>
        <w:rPr>
          <w:rFonts w:ascii="Times New Roman"/>
          <w:b w:val="false"/>
          <w:i w:val="false"/>
          <w:color w:val="000000"/>
          <w:sz w:val="28"/>
        </w:rPr>
        <w:t>
      9) Тапсырыс беруші тауарды(ларды) беру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p>
      <w:pPr>
        <w:spacing w:after="0"/>
        <w:ind w:left="0"/>
        <w:jc w:val="both"/>
      </w:pPr>
      <w:r>
        <w:rPr>
          <w:rFonts w:ascii="Times New Roman"/>
          <w:b w:val="false"/>
          <w:i w:val="false"/>
          <w:color w:val="000000"/>
          <w:sz w:val="28"/>
        </w:rPr>
        <w:t>
      3.2. Өнім беруші Тапсырыс берушіден Шарт бойынша жеткізілген Тауар үшін төлемді талап етуге құқылы.</w:t>
      </w:r>
    </w:p>
    <w:p>
      <w:pPr>
        <w:spacing w:after="0"/>
        <w:ind w:left="0"/>
        <w:jc w:val="both"/>
      </w:pPr>
      <w:r>
        <w:rPr>
          <w:rFonts w:ascii="Times New Roman"/>
          <w:b w:val="false"/>
          <w:i w:val="false"/>
          <w:color w:val="000000"/>
          <w:sz w:val="28"/>
        </w:rPr>
        <w:t>
      3.3. Тапсырыс беруші:</w:t>
      </w:r>
    </w:p>
    <w:p>
      <w:pPr>
        <w:spacing w:after="0"/>
        <w:ind w:left="0"/>
        <w:jc w:val="both"/>
      </w:pPr>
      <w:r>
        <w:rPr>
          <w:rFonts w:ascii="Times New Roman"/>
          <w:b w:val="false"/>
          <w:i w:val="false"/>
          <w:color w:val="000000"/>
          <w:sz w:val="28"/>
        </w:rPr>
        <w:t>
      1) Тауар жеткізу үшін Өнім берушінің мамандарының қолжетімділігін қамтамасыз етуге;</w:t>
      </w:r>
    </w:p>
    <w:p>
      <w:pPr>
        <w:spacing w:after="0"/>
        <w:ind w:left="0"/>
        <w:jc w:val="both"/>
      </w:pPr>
      <w:r>
        <w:rPr>
          <w:rFonts w:ascii="Times New Roman"/>
          <w:b w:val="false"/>
          <w:i w:val="false"/>
          <w:color w:val="000000"/>
          <w:sz w:val="28"/>
        </w:rPr>
        <w:t>
      2) Тауардың сәйкессіздіктері мен кемшіліктері анықталған кезде тез арада Өнім берушіні жазбаша хабарландыруға;</w:t>
      </w:r>
    </w:p>
    <w:p>
      <w:pPr>
        <w:spacing w:after="0"/>
        <w:ind w:left="0"/>
        <w:jc w:val="both"/>
      </w:pPr>
      <w:r>
        <w:rPr>
          <w:rFonts w:ascii="Times New Roman"/>
          <w:b w:val="false"/>
          <w:i w:val="false"/>
          <w:color w:val="000000"/>
          <w:sz w:val="28"/>
        </w:rPr>
        <w:t>
      3) Тауарды қабылдау кезінде оны қабылдамаудың дәлелді негіздемелерін көрсете отырып, тауарды қабылдауға не қабылдаудан бас тартуға міндеттенеді.</w:t>
      </w:r>
    </w:p>
    <w:p>
      <w:pPr>
        <w:spacing w:after="0"/>
        <w:ind w:left="0"/>
        <w:jc w:val="both"/>
      </w:pPr>
      <w:r>
        <w:rPr>
          <w:rFonts w:ascii="Times New Roman"/>
          <w:b w:val="false"/>
          <w:i w:val="false"/>
          <w:color w:val="000000"/>
          <w:sz w:val="28"/>
        </w:rPr>
        <w:t>
      Бұл ретте тауарды қабылдап алуды Тапсырыс беруші не сенімхат бойынша оның өкілі жүзеге асырады;</w:t>
      </w:r>
    </w:p>
    <w:p>
      <w:pPr>
        <w:spacing w:after="0"/>
        <w:ind w:left="0"/>
        <w:jc w:val="both"/>
      </w:pPr>
      <w:r>
        <w:rPr>
          <w:rFonts w:ascii="Times New Roman"/>
          <w:b w:val="false"/>
          <w:i w:val="false"/>
          <w:color w:val="000000"/>
          <w:sz w:val="28"/>
        </w:rPr>
        <w:t>
      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электрондық нысанда жазып берген шот-фактураны қабылдауға;</w:t>
      </w:r>
    </w:p>
    <w:p>
      <w:pPr>
        <w:spacing w:after="0"/>
        <w:ind w:left="0"/>
        <w:jc w:val="both"/>
      </w:pPr>
      <w:r>
        <w:rPr>
          <w:rFonts w:ascii="Times New Roman"/>
          <w:b w:val="false"/>
          <w:i w:val="false"/>
          <w:color w:val="000000"/>
          <w:sz w:val="28"/>
        </w:rPr>
        <w:t>
      5) осы Шартта белгіленген тәртіпте және мерзімдерде төлем жүргізуге міндеттенеді.</w:t>
      </w:r>
    </w:p>
    <w:p>
      <w:pPr>
        <w:spacing w:after="0"/>
        <w:ind w:left="0"/>
        <w:jc w:val="both"/>
      </w:pPr>
      <w:r>
        <w:rPr>
          <w:rFonts w:ascii="Times New Roman"/>
          <w:b w:val="false"/>
          <w:i w:val="false"/>
          <w:color w:val="000000"/>
          <w:sz w:val="28"/>
        </w:rPr>
        <w:t>
      3.4. Тапсырыс беруші жеткізілген Тауарлардың сапасын тексеруге құқықты.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Тауарлардың техникалық тапсырмаға, конкурстық өтінімге сәйкестігін тексеру</w:t>
      </w:r>
    </w:p>
    <w:p>
      <w:pPr>
        <w:spacing w:after="0"/>
        <w:ind w:left="0"/>
        <w:jc w:val="both"/>
      </w:pPr>
      <w:r>
        <w:rPr>
          <w:rFonts w:ascii="Times New Roman"/>
          <w:b w:val="false"/>
          <w:i w:val="false"/>
          <w:color w:val="000000"/>
          <w:sz w:val="28"/>
        </w:rPr>
        <w:t>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p>
      <w:pPr>
        <w:spacing w:after="0"/>
        <w:ind w:left="0"/>
        <w:jc w:val="both"/>
      </w:pPr>
      <w:r>
        <w:rPr>
          <w:rFonts w:ascii="Times New Roman"/>
          <w:b w:val="false"/>
          <w:i w:val="false"/>
          <w:color w:val="000000"/>
          <w:sz w:val="28"/>
        </w:rPr>
        <w:t>
      4.2. Осы Шарт шеңберінде жеткізілетін тауарлар техникалық тапсырмада, конкурстық өтінімде көрсетілген стандарттарға сәйкес келуі немесе одан жоғары болуы тиіс.</w:t>
      </w:r>
    </w:p>
    <w:p>
      <w:pPr>
        <w:spacing w:after="0"/>
        <w:ind w:left="0"/>
        <w:jc w:val="both"/>
      </w:pPr>
      <w:r>
        <w:rPr>
          <w:rFonts w:ascii="Times New Roman"/>
          <w:b w:val="false"/>
          <w:i w:val="false"/>
          <w:color w:val="000000"/>
          <w:sz w:val="28"/>
        </w:rPr>
        <w:t>
      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p>
      <w:pPr>
        <w:spacing w:after="0"/>
        <w:ind w:left="0"/>
        <w:jc w:val="both"/>
      </w:pPr>
      <w:r>
        <w:rPr>
          <w:rFonts w:ascii="Times New Roman"/>
          <w:b w:val="false"/>
          <w:i w:val="false"/>
          <w:color w:val="000000"/>
          <w:sz w:val="28"/>
        </w:rPr>
        <w:t>
      4.4. Тауарлардың техникалық ерекшелікке сәйкестігін тексеру Өнім берушінің 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және жәрдем көрсетілетін болады.</w:t>
      </w:r>
    </w:p>
    <w:p>
      <w:pPr>
        <w:spacing w:after="0"/>
        <w:ind w:left="0"/>
        <w:jc w:val="both"/>
      </w:pPr>
      <w:r>
        <w:rPr>
          <w:rFonts w:ascii="Times New Roman"/>
          <w:b w:val="false"/>
          <w:i w:val="false"/>
          <w:color w:val="000000"/>
          <w:sz w:val="28"/>
        </w:rPr>
        <w:t>
      4.5. Жоғарыда көрсетілген тармақтың ешқайсысы Өнім берушіні Шарт бойынша басқа міндеттемелерден босатпайды.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Тауарларды жеткізу және құжаттама</w:t>
      </w:r>
    </w:p>
    <w:p>
      <w:pPr>
        <w:spacing w:after="0"/>
        <w:ind w:left="0"/>
        <w:jc w:val="both"/>
      </w:pPr>
      <w:r>
        <w:rPr>
          <w:rFonts w:ascii="Times New Roman"/>
          <w:b w:val="false"/>
          <w:i w:val="false"/>
          <w:color w:val="000000"/>
          <w:sz w:val="28"/>
        </w:rPr>
        <w:t>
      5.1. Өнім беруші Тауарды Тапсырыс берушіге толық берген жағдайда жеткізу техникалық тапсырмада көрсетілген талаптарға сәйкес келеді деп есептеледі.</w:t>
      </w:r>
    </w:p>
    <w:p>
      <w:pPr>
        <w:spacing w:after="0"/>
        <w:ind w:left="0"/>
        <w:jc w:val="both"/>
      </w:pPr>
      <w:r>
        <w:rPr>
          <w:rFonts w:ascii="Times New Roman"/>
          <w:b w:val="false"/>
          <w:i w:val="false"/>
          <w:color w:val="000000"/>
          <w:sz w:val="28"/>
        </w:rPr>
        <w:t>
      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қабылдау/табыстау күні болып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Кепілдік. Сапа</w:t>
      </w:r>
    </w:p>
    <w:p>
      <w:pPr>
        <w:spacing w:after="0"/>
        <w:ind w:left="0"/>
        <w:jc w:val="both"/>
      </w:pPr>
      <w:r>
        <w:rPr>
          <w:rFonts w:ascii="Times New Roman"/>
          <w:b w:val="false"/>
          <w:i w:val="false"/>
          <w:color w:val="000000"/>
          <w:sz w:val="28"/>
        </w:rPr>
        <w:t>
      6.1. Өнім беруші осы Шарт шеңберінде жеткізілетін Тауардың:</w:t>
      </w:r>
    </w:p>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pPr>
        <w:spacing w:after="0"/>
        <w:ind w:left="0"/>
        <w:jc w:val="both"/>
      </w:pPr>
      <w:r>
        <w:rPr>
          <w:rFonts w:ascii="Times New Roman"/>
          <w:b w:val="false"/>
          <w:i w:val="false"/>
          <w:color w:val="000000"/>
          <w:sz w:val="28"/>
        </w:rPr>
        <w:t>
      2) жаңа, пайдаланылмаған, зауыт орамасында, материалы мен орындауында ешқандай ақаулықтары жоқ екендігіне;</w:t>
      </w:r>
    </w:p>
    <w:p>
      <w:pPr>
        <w:spacing w:after="0"/>
        <w:ind w:left="0"/>
        <w:jc w:val="both"/>
      </w:pPr>
      <w:r>
        <w:rPr>
          <w:rFonts w:ascii="Times New Roman"/>
          <w:b w:val="false"/>
          <w:i w:val="false"/>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pPr>
        <w:spacing w:after="0"/>
        <w:ind w:left="0"/>
        <w:jc w:val="both"/>
      </w:pPr>
      <w:r>
        <w:rPr>
          <w:rFonts w:ascii="Times New Roman"/>
          <w:b w:val="false"/>
          <w:i w:val="false"/>
          <w:color w:val="000000"/>
          <w:sz w:val="28"/>
        </w:rPr>
        <w:t>
      6.2. Сатып алынатын тауарлардың тізбесіне және техникалық тапсырмаға сәйкес Тауардың жеткізілмегені анықталған немесе жеткізілген Тауарда орауышты ашу сәтінде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Тараптардың жауапкершілігі</w:t>
      </w:r>
    </w:p>
    <w:p>
      <w:pPr>
        <w:spacing w:after="0"/>
        <w:ind w:left="0"/>
        <w:jc w:val="both"/>
      </w:pPr>
      <w:r>
        <w:rPr>
          <w:rFonts w:ascii="Times New Roman"/>
          <w:b w:val="false"/>
          <w:i w:val="false"/>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p>
      <w:pPr>
        <w:spacing w:after="0"/>
        <w:ind w:left="0"/>
        <w:jc w:val="both"/>
      </w:pPr>
      <w:r>
        <w:rPr>
          <w:rFonts w:ascii="Times New Roman"/>
          <w:b w:val="false"/>
          <w:i w:val="false"/>
          <w:color w:val="000000"/>
          <w:sz w:val="28"/>
        </w:rPr>
        <w:t>
      7.3. Тауарды жеткізу мерзімі кешіктірілген жағдайда, Тапсырыс 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(айыппұлдың, өсімпұлдың) жалпы сомасы Шарттың жалпы сомасының 10%-ынан аспауы тиіс.</w:t>
      </w:r>
    </w:p>
    <w:p>
      <w:pPr>
        <w:spacing w:after="0"/>
        <w:ind w:left="0"/>
        <w:jc w:val="both"/>
      </w:pPr>
      <w:r>
        <w:rPr>
          <w:rFonts w:ascii="Times New Roman"/>
          <w:b w:val="false"/>
          <w:i w:val="false"/>
          <w:color w:val="000000"/>
          <w:sz w:val="28"/>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pPr>
        <w:spacing w:after="0"/>
        <w:ind w:left="0"/>
        <w:jc w:val="both"/>
      </w:pPr>
      <w:r>
        <w:rPr>
          <w:rFonts w:ascii="Times New Roman"/>
          <w:b w:val="false"/>
          <w:i w:val="false"/>
          <w:color w:val="000000"/>
          <w:sz w:val="28"/>
        </w:rPr>
        <w:t>
      7.5. Тұрақсыздық айыбын (айыппұл, өсімпұл) төлеу Тараптарды осы Шартта көзделген міндеттемелерді орындаудан босатпайды.</w:t>
      </w:r>
    </w:p>
    <w:p>
      <w:pPr>
        <w:spacing w:after="0"/>
        <w:ind w:left="0"/>
        <w:jc w:val="both"/>
      </w:pPr>
      <w:r>
        <w:rPr>
          <w:rFonts w:ascii="Times New Roman"/>
          <w:b w:val="false"/>
          <w:i w:val="false"/>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p>
      <w:pPr>
        <w:spacing w:after="0"/>
        <w:ind w:left="0"/>
        <w:jc w:val="both"/>
      </w:pPr>
      <w:r>
        <w:rPr>
          <w:rFonts w:ascii="Times New Roman"/>
          <w:b w:val="false"/>
          <w:i w:val="false"/>
          <w:color w:val="000000"/>
          <w:sz w:val="28"/>
        </w:rPr>
        <w:t>
      7.7. Өнім беруші толығымен де, ішінара да біреуге осы Шарт бойынша өз міндеттемелерін бермеуі тиіс.</w:t>
      </w:r>
    </w:p>
    <w:p>
      <w:pPr>
        <w:spacing w:after="0"/>
        <w:ind w:left="0"/>
        <w:jc w:val="both"/>
      </w:pPr>
      <w:r>
        <w:rPr>
          <w:rFonts w:ascii="Times New Roman"/>
          <w:b w:val="false"/>
          <w:i w:val="false"/>
          <w:color w:val="000000"/>
          <w:sz w:val="28"/>
        </w:rPr>
        <w:t>
      7.8.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p>
    <w:p>
      <w:pPr>
        <w:spacing w:after="0"/>
        <w:ind w:left="0"/>
        <w:jc w:val="both"/>
      </w:pPr>
      <w:r>
        <w:rPr>
          <w:rFonts w:ascii="Times New Roman"/>
          <w:b w:val="false"/>
          <w:i w:val="false"/>
          <w:color w:val="000000"/>
          <w:sz w:val="28"/>
        </w:rPr>
        <w:t>
      7.9.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pPr>
        <w:spacing w:after="0"/>
        <w:ind w:left="0"/>
        <w:jc w:val="both"/>
      </w:pPr>
      <w:r>
        <w:rPr>
          <w:rFonts w:ascii="Times New Roman"/>
          <w:b w:val="false"/>
          <w:i w:val="false"/>
          <w:color w:val="000000"/>
          <w:sz w:val="28"/>
        </w:rPr>
        <w:t>
      7.10.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Шарттың қолданыс мерзімі және бұзу талаптары</w:t>
      </w:r>
    </w:p>
    <w:p>
      <w:pPr>
        <w:spacing w:after="0"/>
        <w:ind w:left="0"/>
        <w:jc w:val="both"/>
      </w:pPr>
      <w:r>
        <w:rPr>
          <w:rFonts w:ascii="Times New Roman"/>
          <w:b w:val="false"/>
          <w:i w:val="false"/>
          <w:color w:val="000000"/>
          <w:sz w:val="28"/>
        </w:rPr>
        <w:t>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"_____"жылға дейін қолданылады.</w:t>
      </w:r>
    </w:p>
    <w:p>
      <w:pPr>
        <w:spacing w:after="0"/>
        <w:ind w:left="0"/>
        <w:jc w:val="both"/>
      </w:pPr>
      <w:r>
        <w:rPr>
          <w:rFonts w:ascii="Times New Roman"/>
          <w:b w:val="false"/>
          <w:i w:val="false"/>
          <w:color w:val="000000"/>
          <w:sz w:val="28"/>
        </w:rPr>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pPr>
        <w:spacing w:after="0"/>
        <w:ind w:left="0"/>
        <w:jc w:val="both"/>
      </w:pPr>
      <w:r>
        <w:rPr>
          <w:rFonts w:ascii="Times New Roman"/>
          <w:b w:val="false"/>
          <w:i w:val="false"/>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pPr>
        <w:spacing w:after="0"/>
        <w:ind w:left="0"/>
        <w:jc w:val="both"/>
      </w:pPr>
      <w:r>
        <w:rPr>
          <w:rFonts w:ascii="Times New Roman"/>
          <w:b w:val="false"/>
          <w:i w:val="false"/>
          <w:color w:val="000000"/>
          <w:sz w:val="28"/>
        </w:rPr>
        <w:t>
      8.3. Тапсырыс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p>
      <w:pPr>
        <w:spacing w:after="0"/>
        <w:ind w:left="0"/>
        <w:jc w:val="both"/>
      </w:pPr>
      <w:r>
        <w:rPr>
          <w:rFonts w:ascii="Times New Roman"/>
          <w:b w:val="false"/>
          <w:i w:val="false"/>
          <w:color w:val="000000"/>
          <w:sz w:val="28"/>
        </w:rPr>
        <w:t>
      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pPr>
        <w:spacing w:after="0"/>
        <w:ind w:left="0"/>
        <w:jc w:val="both"/>
      </w:pPr>
      <w:r>
        <w:rPr>
          <w:rFonts w:ascii="Times New Roman"/>
          <w:b w:val="false"/>
          <w:i w:val="false"/>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p>
      <w:pPr>
        <w:spacing w:after="0"/>
        <w:ind w:left="0"/>
        <w:jc w:val="both"/>
      </w:pPr>
      <w:r>
        <w:rPr>
          <w:rFonts w:ascii="Times New Roman"/>
          <w:b w:val="false"/>
          <w:i w:val="false"/>
          <w:color w:val="000000"/>
          <w:sz w:val="28"/>
        </w:rPr>
        <w:t>
      2) егер Өнім беруші осы Шарт бойынша өз міндеттемелерін орындай алмаса, толық немесе ішінара бұза алады.</w:t>
      </w:r>
    </w:p>
    <w:p>
      <w:pPr>
        <w:spacing w:after="0"/>
        <w:ind w:left="0"/>
        <w:jc w:val="both"/>
      </w:pPr>
      <w:r>
        <w:rPr>
          <w:rFonts w:ascii="Times New Roman"/>
          <w:b w:val="false"/>
          <w:i w:val="false"/>
          <w:color w:val="000000"/>
          <w:sz w:val="28"/>
        </w:rPr>
        <w:t>
      8.5. Шартта мынадай фактілердің бірі анықталған жағдайда:</w:t>
      </w:r>
    </w:p>
    <w:p>
      <w:pPr>
        <w:spacing w:after="0"/>
        <w:ind w:left="0"/>
        <w:jc w:val="both"/>
      </w:pPr>
      <w:r>
        <w:rPr>
          <w:rFonts w:ascii="Times New Roman"/>
          <w:b w:val="false"/>
          <w:i w:val="false"/>
          <w:color w:val="000000"/>
          <w:sz w:val="28"/>
        </w:rPr>
        <w:t>
      1) осы Шарт негізінде жасалған осы Қағидаларда көзделген шектеулерді бұзу анықталған;</w:t>
      </w:r>
    </w:p>
    <w:p>
      <w:pPr>
        <w:spacing w:after="0"/>
        <w:ind w:left="0"/>
        <w:jc w:val="both"/>
      </w:pPr>
      <w:r>
        <w:rPr>
          <w:rFonts w:ascii="Times New Roman"/>
          <w:b w:val="false"/>
          <w:i w:val="false"/>
          <w:color w:val="000000"/>
          <w:sz w:val="28"/>
        </w:rPr>
        <w:t>
      2) ұйымдастырушы Өнім берушіге Қағидаларда көзделмеген жәрдем көрсеткен;</w:t>
      </w:r>
    </w:p>
    <w:p>
      <w:pPr>
        <w:spacing w:after="0"/>
        <w:ind w:left="0"/>
        <w:jc w:val="both"/>
      </w:pPr>
      <w:r>
        <w:rPr>
          <w:rFonts w:ascii="Times New Roman"/>
          <w:b w:val="false"/>
          <w:i w:val="false"/>
          <w:color w:val="000000"/>
          <w:sz w:val="28"/>
        </w:rPr>
        <w:t>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pPr>
        <w:spacing w:after="0"/>
        <w:ind w:left="0"/>
        <w:jc w:val="both"/>
      </w:pPr>
      <w:r>
        <w:rPr>
          <w:rFonts w:ascii="Times New Roman"/>
          <w:b w:val="false"/>
          <w:i w:val="false"/>
          <w:color w:val="000000"/>
          <w:sz w:val="28"/>
        </w:rPr>
        <w:t>
      8.6. Шарт тараптардың келісімі бойынша, оны одан әрі орындау орынсыз болған жағдайда бұзылуы мүмкін. Хабарламада шартты бұзу себебі көрсетіледі,күші жойылған шарттық міндеттемелердің көлемі, сондай-ақ Шартты бұзу күшіне енген күні көрсетіледі.</w:t>
      </w:r>
    </w:p>
    <w:p>
      <w:pPr>
        <w:spacing w:after="0"/>
        <w:ind w:left="0"/>
        <w:jc w:val="both"/>
      </w:pPr>
      <w:r>
        <w:rPr>
          <w:rFonts w:ascii="Times New Roman"/>
          <w:b w:val="false"/>
          <w:i w:val="false"/>
          <w:color w:val="000000"/>
          <w:sz w:val="28"/>
        </w:rPr>
        <w:t>
      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етуге құқылы.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Хабарлама</w:t>
      </w:r>
    </w:p>
    <w:p>
      <w:pPr>
        <w:spacing w:after="0"/>
        <w:ind w:left="0"/>
        <w:jc w:val="both"/>
      </w:pPr>
      <w:r>
        <w:rPr>
          <w:rFonts w:ascii="Times New Roman"/>
          <w:b w:val="false"/>
          <w:i w:val="false"/>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p>
      <w:pPr>
        <w:spacing w:after="0"/>
        <w:ind w:left="0"/>
        <w:jc w:val="both"/>
      </w:pPr>
      <w:r>
        <w:rPr>
          <w:rFonts w:ascii="Times New Roman"/>
          <w:b w:val="false"/>
          <w:i w:val="false"/>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Форс-мажор</w:t>
      </w:r>
    </w:p>
    <w:p>
      <w:pPr>
        <w:spacing w:after="0"/>
        <w:ind w:left="0"/>
        <w:jc w:val="both"/>
      </w:pPr>
      <w:r>
        <w:rPr>
          <w:rFonts w:ascii="Times New Roman"/>
          <w:b w:val="false"/>
          <w:i w:val="false"/>
          <w:color w:val="000000"/>
          <w:sz w:val="28"/>
        </w:rPr>
        <w:t>
      10.1. Егер Шарт міндеттемелерінің орындалмауы форс-мажорлық жағдаяттардың нәтижесі болып табылса, Тараптар оның толық немесе ішінара орындалмағаны үшін жауапкершілік алмайды.</w:t>
      </w:r>
    </w:p>
    <w:p>
      <w:pPr>
        <w:spacing w:after="0"/>
        <w:ind w:left="0"/>
        <w:jc w:val="both"/>
      </w:pPr>
      <w:r>
        <w:rPr>
          <w:rFonts w:ascii="Times New Roman"/>
          <w:b w:val="false"/>
          <w:i w:val="false"/>
          <w:color w:val="000000"/>
          <w:sz w:val="28"/>
        </w:rPr>
        <w:t>
      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p>
      <w:pPr>
        <w:spacing w:after="0"/>
        <w:ind w:left="0"/>
        <w:jc w:val="both"/>
      </w:pPr>
      <w:r>
        <w:rPr>
          <w:rFonts w:ascii="Times New Roman"/>
          <w:b w:val="false"/>
          <w:i w:val="false"/>
          <w:color w:val="000000"/>
          <w:sz w:val="28"/>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pPr>
        <w:spacing w:after="0"/>
        <w:ind w:left="0"/>
        <w:jc w:val="both"/>
      </w:pPr>
      <w:r>
        <w:rPr>
          <w:rFonts w:ascii="Times New Roman"/>
          <w:b w:val="false"/>
          <w:i w:val="false"/>
          <w:color w:val="000000"/>
          <w:sz w:val="28"/>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Даулы мәселелерді шешу</w:t>
      </w:r>
    </w:p>
    <w:p>
      <w:pPr>
        <w:spacing w:after="0"/>
        <w:ind w:left="0"/>
        <w:jc w:val="both"/>
      </w:pPr>
      <w:r>
        <w:rPr>
          <w:rFonts w:ascii="Times New Roman"/>
          <w:b w:val="false"/>
          <w:i w:val="false"/>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p>
      <w:pPr>
        <w:spacing w:after="0"/>
        <w:ind w:left="0"/>
        <w:jc w:val="both"/>
      </w:pPr>
      <w:r>
        <w:rPr>
          <w:rFonts w:ascii="Times New Roman"/>
          <w:b w:val="false"/>
          <w:i w:val="false"/>
          <w:color w:val="000000"/>
          <w:sz w:val="28"/>
        </w:rPr>
        <w:t>
      11.2. Егер осындай келіссөздерден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Өзге де шарттар</w:t>
      </w:r>
    </w:p>
    <w:p>
      <w:pPr>
        <w:spacing w:after="0"/>
        <w:ind w:left="0"/>
        <w:jc w:val="both"/>
      </w:pPr>
      <w:r>
        <w:rPr>
          <w:rFonts w:ascii="Times New Roman"/>
          <w:b w:val="false"/>
          <w:i w:val="false"/>
          <w:color w:val="000000"/>
          <w:sz w:val="28"/>
        </w:rPr>
        <w:t>
      12.1. Салықтар мен бюджетке басқа міндетті төлемдер Қазақстан Республикасының салық заңнамасына сәйкес төленуге жатады.</w:t>
      </w:r>
    </w:p>
    <w:p>
      <w:pPr>
        <w:spacing w:after="0"/>
        <w:ind w:left="0"/>
        <w:jc w:val="both"/>
      </w:pPr>
      <w:r>
        <w:rPr>
          <w:rFonts w:ascii="Times New Roman"/>
          <w:b w:val="false"/>
          <w:i w:val="false"/>
          <w:color w:val="000000"/>
          <w:sz w:val="28"/>
        </w:rPr>
        <w:t>
      12.2. Шартқа кез келген өзгерістер мен толықтырулар Шарт жасасу нысаны сияқты нысанда жасалады.</w:t>
      </w:r>
    </w:p>
    <w:p>
      <w:pPr>
        <w:spacing w:after="0"/>
        <w:ind w:left="0"/>
        <w:jc w:val="both"/>
      </w:pPr>
      <w:r>
        <w:rPr>
          <w:rFonts w:ascii="Times New Roman"/>
          <w:b w:val="false"/>
          <w:i w:val="false"/>
          <w:color w:val="000000"/>
          <w:sz w:val="28"/>
        </w:rPr>
        <w:t>
      12.3. Өнім берушінің таңдауы үшін негіз болған сапаның өзгермеуі жағдайында және басқа да жағдайларда жасалған Шартқа өзгерістерді енгізуге:</w:t>
      </w:r>
    </w:p>
    <w:p>
      <w:pPr>
        <w:spacing w:after="0"/>
        <w:ind w:left="0"/>
        <w:jc w:val="both"/>
      </w:pPr>
      <w:r>
        <w:rPr>
          <w:rFonts w:ascii="Times New Roman"/>
          <w:b w:val="false"/>
          <w:i w:val="false"/>
          <w:color w:val="000000"/>
          <w:sz w:val="28"/>
        </w:rPr>
        <w:t>
      1) Шартта көрсетілген қызметтер бірлігі үшін бағаның өзгермеуі жағдайында жеткізілетін Тауарлар көлемінде қажеттіліктің азаюына немесе артуына байланысты Шарт сомасын азайту не ұлғайту бөлігінде;</w:t>
      </w:r>
    </w:p>
    <w:p>
      <w:pPr>
        <w:spacing w:after="0"/>
        <w:ind w:left="0"/>
        <w:jc w:val="both"/>
      </w:pPr>
      <w:r>
        <w:rPr>
          <w:rFonts w:ascii="Times New Roman"/>
          <w:b w:val="false"/>
          <w:i w:val="false"/>
          <w:color w:val="000000"/>
          <w:sz w:val="28"/>
        </w:rPr>
        <w:t>
      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сипаттамаларды не тауарларды жеткізу мерзімдерін және (немесе) шарттарын ұсынған жағдайда;</w:t>
      </w:r>
    </w:p>
    <w:p>
      <w:pPr>
        <w:spacing w:after="0"/>
        <w:ind w:left="0"/>
        <w:jc w:val="both"/>
      </w:pPr>
      <w:r>
        <w:rPr>
          <w:rFonts w:ascii="Times New Roman"/>
          <w:b w:val="false"/>
          <w:i w:val="false"/>
          <w:color w:val="000000"/>
          <w:sz w:val="28"/>
        </w:rPr>
        <w:t>
      3) тараптардың өзара келісімі бойынша тауарлардың бағасын және тиісінше Шарттың сомасын азайту бөлігінде жол беріледі.</w:t>
      </w:r>
    </w:p>
    <w:p>
      <w:pPr>
        <w:spacing w:after="0"/>
        <w:ind w:left="0"/>
        <w:jc w:val="both"/>
      </w:pPr>
      <w:r>
        <w:rPr>
          <w:rFonts w:ascii="Times New Roman"/>
          <w:b w:val="false"/>
          <w:i w:val="false"/>
          <w:color w:val="000000"/>
          <w:sz w:val="28"/>
        </w:rPr>
        <w:t>
      12.4. Шарт бірдей заңды күші бар, веб-портал арқылы жасалған қазақ және орыс тілдерінде жасалды.</w:t>
      </w:r>
    </w:p>
    <w:p>
      <w:pPr>
        <w:spacing w:after="0"/>
        <w:ind w:left="0"/>
        <w:jc w:val="both"/>
      </w:pPr>
      <w:r>
        <w:rPr>
          <w:rFonts w:ascii="Times New Roman"/>
          <w:b w:val="false"/>
          <w:i w:val="false"/>
          <w:color w:val="000000"/>
          <w:sz w:val="28"/>
        </w:rPr>
        <w:t>
      12.5. Шартта реттелмеген бөлікте Тараптар Қазақстан Республикасының заңнамасын басшылыққа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 Тараптардың деректемелері</w:t>
      </w:r>
    </w:p>
    <w:tbl>
      <w:tblPr>
        <w:tblW w:w="0" w:type="auto"/>
        <w:tblCellSpacing w:w="0" w:type="auto"/>
        <w:tblBorders>
          <w:top w:val="none"/>
          <w:left w:val="none"/>
          <w:bottom w:val="none"/>
          <w:right w:val="none"/>
          <w:insideH w:val="none"/>
          <w:insideV w:val="none"/>
        </w:tblBorders>
      </w:tblPr>
      <w:tblGrid>
        <w:gridCol w:w="5591"/>
        <w:gridCol w:w="6709"/>
      </w:tblGrid>
      <w:tr>
        <w:trPr>
          <w:trHeight w:val="30" w:hRule="atLeast"/>
        </w:trPr>
        <w:tc>
          <w:tcPr>
            <w:tcW w:w="5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55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толық атауы" "Тапсырыс берушінің толық заңды мекенжайы"</w:t>
            </w:r>
            <w:r>
              <w:br/>
            </w:r>
            <w:r>
              <w:rPr>
                <w:rFonts w:ascii="Times New Roman"/>
                <w:b w:val="false"/>
                <w:i w:val="false"/>
                <w:color w:val="000000"/>
                <w:sz w:val="20"/>
              </w:rPr>
              <w:t>
БСН "Тапсырыс берушінің БСН"</w:t>
            </w:r>
            <w:r>
              <w:br/>
            </w:r>
            <w:r>
              <w:rPr>
                <w:rFonts w:ascii="Times New Roman"/>
                <w:b w:val="false"/>
                <w:i w:val="false"/>
                <w:color w:val="000000"/>
                <w:sz w:val="20"/>
              </w:rPr>
              <w:t>
БСК "Тапсырыс берушінің БСК"</w:t>
            </w:r>
            <w:r>
              <w:br/>
            </w:r>
            <w:r>
              <w:rPr>
                <w:rFonts w:ascii="Times New Roman"/>
                <w:b w:val="false"/>
                <w:i w:val="false"/>
                <w:color w:val="000000"/>
                <w:sz w:val="20"/>
              </w:rPr>
              <w:t>
ЖСК "Тапсырыс берушінің ЖСК"</w:t>
            </w:r>
            <w:r>
              <w:br/>
            </w:r>
            <w:r>
              <w:rPr>
                <w:rFonts w:ascii="Times New Roman"/>
                <w:b w:val="false"/>
                <w:i w:val="false"/>
                <w:color w:val="000000"/>
                <w:sz w:val="20"/>
              </w:rPr>
              <w:t>
"Банктің атауы" Тел.: "Тапсырыс берушінің телефоны" "Тапсырыс берушінің лауазымы" "Тапсырыс берушінің ТАӘ&gt;</w:t>
            </w:r>
          </w:p>
        </w:tc>
        <w:tc>
          <w:tcPr>
            <w:tcW w:w="6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толық атауы" "Өнім берушінің толық заңды мекенжайы" БСН/ССН/ТЕН "Өнім берушінің БСН/ССН/ТЕН" БСК</w:t>
            </w:r>
            <w:r>
              <w:br/>
            </w:r>
            <w:r>
              <w:rPr>
                <w:rFonts w:ascii="Times New Roman"/>
                <w:b w:val="false"/>
                <w:i w:val="false"/>
                <w:color w:val="000000"/>
                <w:sz w:val="20"/>
              </w:rPr>
              <w:t>
"Өнім берушінің БСК" ЖСК</w:t>
            </w:r>
            <w:r>
              <w:br/>
            </w:r>
            <w:r>
              <w:rPr>
                <w:rFonts w:ascii="Times New Roman"/>
                <w:b w:val="false"/>
                <w:i w:val="false"/>
                <w:color w:val="000000"/>
                <w:sz w:val="20"/>
              </w:rPr>
              <w:t>
"Өнім берушінің ЖСК" "Банктің атауы" Тел.: "Өнім берушінің телефоны" "Өнім берушінің лауазымы" "Өнім берушінің ТАӘ"</w:t>
            </w:r>
          </w:p>
        </w:tc>
      </w:tr>
    </w:tbl>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0" w:id="422"/>
    <w:p>
      <w:pPr>
        <w:spacing w:after="0"/>
        <w:ind w:left="0"/>
        <w:jc w:val="left"/>
      </w:pPr>
      <w:r>
        <w:rPr>
          <w:rFonts w:ascii="Times New Roman"/>
          <w:b/>
          <w:i w:val="false"/>
          <w:color w:val="000000"/>
        </w:rPr>
        <w:t xml:space="preserve"> Конкурс туралы хабарландыру</w:t>
      </w:r>
    </w:p>
    <w:bookmarkEnd w:id="42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(конкурсты ұйымдастырушының атауы, пошталық және электрондық мекенжайлары, лот №)</w:t>
      </w:r>
    </w:p>
    <w:p>
      <w:pPr>
        <w:spacing w:after="0"/>
        <w:ind w:left="0"/>
        <w:jc w:val="both"/>
      </w:pPr>
      <w:r>
        <w:rPr>
          <w:rFonts w:ascii="Times New Roman"/>
          <w:b w:val="false"/>
          <w:i w:val="false"/>
          <w:color w:val="000000"/>
          <w:sz w:val="28"/>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көрсетілетін қызметтерді немесе тауарларды жеткізушіні таңдау жөніндегі конкурс өткізілетіні туралы хабарлайды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(сатып алынатын көрсетілетін қызметтердің немесе тауарлардың атауы)</w:t>
      </w:r>
    </w:p>
    <w:p>
      <w:pPr>
        <w:spacing w:after="0"/>
        <w:ind w:left="0"/>
        <w:jc w:val="both"/>
      </w:pPr>
      <w:r>
        <w:rPr>
          <w:rFonts w:ascii="Times New Roman"/>
          <w:b w:val="false"/>
          <w:i w:val="false"/>
          <w:color w:val="000000"/>
          <w:sz w:val="28"/>
        </w:rPr>
        <w:t xml:space="preserve">
      Қызмет: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(қызмет көрсету орны және оның көлемі, көрсетілетін қызметті алушылар санаттарының тізбесі және олардың саны, қызмет көрсетуге бөлінген сома көрсетіледі) көрсетілуі тиіс. </w:t>
      </w:r>
    </w:p>
    <w:p>
      <w:pPr>
        <w:spacing w:after="0"/>
        <w:ind w:left="0"/>
        <w:jc w:val="both"/>
      </w:pPr>
      <w:r>
        <w:rPr>
          <w:rFonts w:ascii="Times New Roman"/>
          <w:b w:val="false"/>
          <w:i w:val="false"/>
          <w:color w:val="000000"/>
          <w:sz w:val="28"/>
        </w:rPr>
        <w:t xml:space="preserve">
      Қызметті көрсету мерзімі _________________________________________ </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xml:space="preserve">
      Тауар__________________________________________________________ </w:t>
      </w:r>
    </w:p>
    <w:p>
      <w:pPr>
        <w:spacing w:after="0"/>
        <w:ind w:left="0"/>
        <w:jc w:val="both"/>
      </w:pPr>
      <w:r>
        <w:rPr>
          <w:rFonts w:ascii="Times New Roman"/>
          <w:b w:val="false"/>
          <w:i w:val="false"/>
          <w:color w:val="000000"/>
          <w:sz w:val="28"/>
        </w:rPr>
        <w:t>
      (тауарларды жеткізудің орны, сатып алынатын тауарлардың тізбесі, тауарларды сатып алуға бөлінген сома көрсетіледі) жеткізіледі.</w:t>
      </w:r>
    </w:p>
    <w:p>
      <w:pPr>
        <w:spacing w:after="0"/>
        <w:ind w:left="0"/>
        <w:jc w:val="both"/>
      </w:pPr>
      <w:r>
        <w:rPr>
          <w:rFonts w:ascii="Times New Roman"/>
          <w:b w:val="false"/>
          <w:i w:val="false"/>
          <w:color w:val="000000"/>
          <w:sz w:val="28"/>
        </w:rPr>
        <w:t>
      Тауарларды жеткізудің талап етілетін мерзімі _________________.</w:t>
      </w:r>
    </w:p>
    <w:p>
      <w:pPr>
        <w:spacing w:after="0"/>
        <w:ind w:left="0"/>
        <w:jc w:val="both"/>
      </w:pPr>
      <w:r>
        <w:rPr>
          <w:rFonts w:ascii="Times New Roman"/>
          <w:b w:val="false"/>
          <w:i w:val="false"/>
          <w:color w:val="000000"/>
          <w:sz w:val="28"/>
        </w:rPr>
        <w:t>
      Конкурстық құжаттаманың талаптарына жауап беретін барлық әлеуетті өнім берушілер конкурсқа жіберіледі.</w:t>
      </w:r>
    </w:p>
    <w:p>
      <w:pPr>
        <w:spacing w:after="0"/>
        <w:ind w:left="0"/>
        <w:jc w:val="both"/>
      </w:pPr>
      <w:r>
        <w:rPr>
          <w:rFonts w:ascii="Times New Roman"/>
          <w:b w:val="false"/>
          <w:i w:val="false"/>
          <w:color w:val="000000"/>
          <w:sz w:val="28"/>
        </w:rPr>
        <w:t>
      Конкурсқа қатысуға арналған өтінімдерді берудің соңғы мерзімі _______ (уақыты мен күнін көрсету керек)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2" w:id="423"/>
    <w:p>
      <w:pPr>
        <w:spacing w:after="0"/>
        <w:ind w:left="0"/>
        <w:jc w:val="left"/>
      </w:pPr>
      <w:r>
        <w:rPr>
          <w:rFonts w:ascii="Times New Roman"/>
          <w:b/>
          <w:i w:val="false"/>
          <w:color w:val="000000"/>
        </w:rPr>
        <w:t xml:space="preserve"> Конкурсқа қатысуға арналған өтінімдерді ашу хаттамасы</w:t>
      </w:r>
    </w:p>
    <w:bookmarkEnd w:id="423"/>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(уақыты мен күні)</w:t>
      </w:r>
    </w:p>
    <w:p>
      <w:pPr>
        <w:spacing w:after="0"/>
        <w:ind w:left="0"/>
        <w:jc w:val="both"/>
      </w:pPr>
      <w:r>
        <w:rPr>
          <w:rFonts w:ascii="Times New Roman"/>
          <w:b w:val="false"/>
          <w:i w:val="false"/>
          <w:color w:val="000000"/>
          <w:sz w:val="28"/>
        </w:rPr>
        <w:t xml:space="preserve">
      Тапсырыс беруші* ____________________________________________________ </w:t>
      </w:r>
    </w:p>
    <w:p>
      <w:pPr>
        <w:spacing w:after="0"/>
        <w:ind w:left="0"/>
        <w:jc w:val="both"/>
      </w:pPr>
      <w:r>
        <w:rPr>
          <w:rFonts w:ascii="Times New Roman"/>
          <w:b w:val="false"/>
          <w:i w:val="false"/>
          <w:color w:val="000000"/>
          <w:sz w:val="28"/>
        </w:rPr>
        <w:t xml:space="preserve">
      Конкурс № _______________________________________________________ </w:t>
      </w:r>
    </w:p>
    <w:p>
      <w:pPr>
        <w:spacing w:after="0"/>
        <w:ind w:left="0"/>
        <w:jc w:val="both"/>
      </w:pPr>
      <w:r>
        <w:rPr>
          <w:rFonts w:ascii="Times New Roman"/>
          <w:b w:val="false"/>
          <w:i w:val="false"/>
          <w:color w:val="000000"/>
          <w:sz w:val="28"/>
        </w:rPr>
        <w:t xml:space="preserve">
      Конкурстың атауы ________________________________________________ </w:t>
      </w:r>
    </w:p>
    <w:p>
      <w:pPr>
        <w:spacing w:after="0"/>
        <w:ind w:left="0"/>
        <w:jc w:val="both"/>
      </w:pPr>
      <w:r>
        <w:rPr>
          <w:rFonts w:ascii="Times New Roman"/>
          <w:b w:val="false"/>
          <w:i w:val="false"/>
          <w:color w:val="000000"/>
          <w:sz w:val="28"/>
        </w:rPr>
        <w:t xml:space="preserve">
      Ұйымдастырушының атауы _________________________________________ </w:t>
      </w:r>
    </w:p>
    <w:p>
      <w:pPr>
        <w:spacing w:after="0"/>
        <w:ind w:left="0"/>
        <w:jc w:val="both"/>
      </w:pPr>
      <w:r>
        <w:rPr>
          <w:rFonts w:ascii="Times New Roman"/>
          <w:b w:val="false"/>
          <w:i w:val="false"/>
          <w:color w:val="000000"/>
          <w:sz w:val="28"/>
        </w:rPr>
        <w:t xml:space="preserve">
      Ұйымдастырушының мекенжайы_____________________________________ </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Borders>
          <w:top w:val="none"/>
          <w:left w:val="none"/>
          <w:bottom w:val="none"/>
          <w:right w:val="none"/>
          <w:insideH w:val="none"/>
          <w:insideV w:val="none"/>
        </w:tblBorders>
      </w:tblPr>
      <w:tblGrid>
        <w:gridCol w:w="1181"/>
        <w:gridCol w:w="5389"/>
        <w:gridCol w:w="3706"/>
        <w:gridCol w:w="2024"/>
      </w:tblGrid>
      <w:tr>
        <w:trPr>
          <w:trHeight w:val="30" w:hRule="atLeast"/>
        </w:trPr>
        <w:tc>
          <w:tcPr>
            <w:tcW w:w="1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3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2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1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сомасын көрсете отырып, сатып алынатын қызметтердің, тауарлардың тізбесі______</w:t>
      </w:r>
    </w:p>
    <w:tbl>
      <w:tblPr>
        <w:tblW w:w="0" w:type="auto"/>
        <w:tblCellSpacing w:w="0" w:type="auto"/>
        <w:tblBorders>
          <w:top w:val="none"/>
          <w:left w:val="none"/>
          <w:bottom w:val="none"/>
          <w:right w:val="none"/>
          <w:insideH w:val="none"/>
          <w:insideV w:val="none"/>
        </w:tblBorders>
      </w:tblPr>
      <w:tblGrid>
        <w:gridCol w:w="2619"/>
        <w:gridCol w:w="1787"/>
        <w:gridCol w:w="1787"/>
        <w:gridCol w:w="1043"/>
        <w:gridCol w:w="1787"/>
        <w:gridCol w:w="3277"/>
      </w:tblGrid>
      <w:tr>
        <w:trPr>
          <w:trHeight w:val="30" w:hRule="atLeast"/>
        </w:trPr>
        <w:tc>
          <w:tcPr>
            <w:tcW w:w="2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3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6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Лот № _______________________________________________________ Лоттың атауы _________________________________________ </w:t>
      </w:r>
    </w:p>
    <w:p>
      <w:pPr>
        <w:spacing w:after="0"/>
        <w:ind w:left="0"/>
        <w:jc w:val="both"/>
      </w:pPr>
      <w:r>
        <w:rPr>
          <w:rFonts w:ascii="Times New Roman"/>
          <w:b w:val="false"/>
          <w:i w:val="false"/>
          <w:color w:val="000000"/>
          <w:sz w:val="28"/>
        </w:rPr>
        <w:t>
      Конкурсқа қатысуға арналған өтінімді мынадай әлеуетті өнім берушілер ұсынды (өтінім саны):</w:t>
      </w:r>
    </w:p>
    <w:tbl>
      <w:tblPr>
        <w:tblW w:w="0" w:type="auto"/>
        <w:tblCellSpacing w:w="0" w:type="auto"/>
        <w:tblBorders>
          <w:top w:val="none"/>
          <w:left w:val="none"/>
          <w:bottom w:val="none"/>
          <w:right w:val="none"/>
          <w:insideH w:val="none"/>
          <w:insideV w:val="none"/>
        </w:tblBorders>
      </w:tblPr>
      <w:tblGrid>
        <w:gridCol w:w="430"/>
        <w:gridCol w:w="1350"/>
        <w:gridCol w:w="2508"/>
        <w:gridCol w:w="4926"/>
        <w:gridCol w:w="3086"/>
      </w:tblGrid>
      <w:tr>
        <w:trPr>
          <w:trHeight w:val="30" w:hRule="atLeast"/>
        </w:trPr>
        <w:tc>
          <w:tcPr>
            <w:tcW w:w="4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4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мекенжайы (облыс, қала, көше, үй, пәтер)</w:t>
            </w:r>
          </w:p>
        </w:tc>
        <w:tc>
          <w:tcPr>
            <w:tcW w:w="30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4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құжаттамада көрсетілген құжаттардың болуы (болмауы) туралы ақпарат:</w:t>
      </w:r>
    </w:p>
    <w:tbl>
      <w:tblPr>
        <w:tblW w:w="0" w:type="auto"/>
        <w:tblCellSpacing w:w="0" w:type="auto"/>
        <w:tblBorders>
          <w:top w:val="none"/>
          <w:left w:val="none"/>
          <w:bottom w:val="none"/>
          <w:right w:val="none"/>
          <w:insideH w:val="none"/>
          <w:insideV w:val="none"/>
        </w:tblBorders>
      </w:tblPr>
      <w:tblGrid>
        <w:gridCol w:w="2772"/>
        <w:gridCol w:w="4764"/>
        <w:gridCol w:w="476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Әлеуетті өнім берушінің атауы БСН (ЖСН) / ТЕН</w:t>
            </w:r>
          </w:p>
        </w:tc>
      </w:tr>
      <w:tr>
        <w:trPr>
          <w:trHeight w:val="30" w:hRule="atLeast"/>
        </w:trPr>
        <w:tc>
          <w:tcPr>
            <w:tcW w:w="27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7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белгісі</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4" w:id="424"/>
    <w:p>
      <w:pPr>
        <w:spacing w:after="0"/>
        <w:ind w:left="0"/>
        <w:jc w:val="left"/>
      </w:pPr>
      <w:r>
        <w:rPr>
          <w:rFonts w:ascii="Times New Roman"/>
          <w:b/>
          <w:i w:val="false"/>
          <w:color w:val="000000"/>
        </w:rPr>
        <w:t xml:space="preserve"> Конкурс қорытындылары туралы хаттама</w:t>
      </w:r>
    </w:p>
    <w:bookmarkEnd w:id="424"/>
    <w:p>
      <w:pPr>
        <w:spacing w:after="0"/>
        <w:ind w:left="0"/>
        <w:jc w:val="both"/>
      </w:pPr>
      <w:r>
        <w:rPr>
          <w:rFonts w:ascii="Times New Roman"/>
          <w:b w:val="false"/>
          <w:i w:val="false"/>
          <w:color w:val="000000"/>
          <w:sz w:val="28"/>
        </w:rPr>
        <w:t>
      ____________ (күні мен уақыты)</w:t>
      </w:r>
    </w:p>
    <w:p>
      <w:pPr>
        <w:spacing w:after="0"/>
        <w:ind w:left="0"/>
        <w:jc w:val="both"/>
      </w:pPr>
      <w:r>
        <w:rPr>
          <w:rFonts w:ascii="Times New Roman"/>
          <w:b w:val="false"/>
          <w:i w:val="false"/>
          <w:color w:val="000000"/>
          <w:sz w:val="28"/>
        </w:rPr>
        <w:t xml:space="preserve">
      Тапсырыс беруші*_______________________________________________ </w:t>
      </w:r>
    </w:p>
    <w:p>
      <w:pPr>
        <w:spacing w:after="0"/>
        <w:ind w:left="0"/>
        <w:jc w:val="both"/>
      </w:pPr>
      <w:r>
        <w:rPr>
          <w:rFonts w:ascii="Times New Roman"/>
          <w:b w:val="false"/>
          <w:i w:val="false"/>
          <w:color w:val="000000"/>
          <w:sz w:val="28"/>
        </w:rPr>
        <w:t xml:space="preserve">
      Конкурстың №__________________________________________________ </w:t>
      </w:r>
    </w:p>
    <w:p>
      <w:pPr>
        <w:spacing w:after="0"/>
        <w:ind w:left="0"/>
        <w:jc w:val="both"/>
      </w:pPr>
      <w:r>
        <w:rPr>
          <w:rFonts w:ascii="Times New Roman"/>
          <w:b w:val="false"/>
          <w:i w:val="false"/>
          <w:color w:val="000000"/>
          <w:sz w:val="28"/>
        </w:rPr>
        <w:t xml:space="preserve">
      Конкурстың атауы _______________________________________________ </w:t>
      </w:r>
    </w:p>
    <w:p>
      <w:pPr>
        <w:spacing w:after="0"/>
        <w:ind w:left="0"/>
        <w:jc w:val="both"/>
      </w:pPr>
      <w:r>
        <w:rPr>
          <w:rFonts w:ascii="Times New Roman"/>
          <w:b w:val="false"/>
          <w:i w:val="false"/>
          <w:color w:val="000000"/>
          <w:sz w:val="28"/>
        </w:rPr>
        <w:t xml:space="preserve">
      Ұйымдастырушының атауы _______________________________________ </w:t>
      </w:r>
    </w:p>
    <w:p>
      <w:pPr>
        <w:spacing w:after="0"/>
        <w:ind w:left="0"/>
        <w:jc w:val="both"/>
      </w:pPr>
      <w:r>
        <w:rPr>
          <w:rFonts w:ascii="Times New Roman"/>
          <w:b w:val="false"/>
          <w:i w:val="false"/>
          <w:color w:val="000000"/>
          <w:sz w:val="28"/>
        </w:rPr>
        <w:t>
      Ұйымдастырушының мекенжайы___________________________________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Borders>
          <w:top w:val="none"/>
          <w:left w:val="none"/>
          <w:bottom w:val="none"/>
          <w:right w:val="none"/>
          <w:insideH w:val="none"/>
          <w:insideV w:val="none"/>
        </w:tblBorders>
      </w:tblPr>
      <w:tblGrid>
        <w:gridCol w:w="1368"/>
        <w:gridCol w:w="4294"/>
        <w:gridCol w:w="4294"/>
        <w:gridCol w:w="2344"/>
      </w:tblGrid>
      <w:tr>
        <w:trPr>
          <w:trHeight w:val="30" w:hRule="atLeast"/>
        </w:trPr>
        <w:tc>
          <w:tcPr>
            <w:tcW w:w="1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2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жұмыс орны</w:t>
            </w:r>
          </w:p>
        </w:tc>
        <w:tc>
          <w:tcPr>
            <w:tcW w:w="2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13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сомасын көрсете отырып, сатып алынатын қызметтердің, тауарлардың тізбесі____</w:t>
      </w:r>
    </w:p>
    <w:tbl>
      <w:tblPr>
        <w:tblW w:w="0" w:type="auto"/>
        <w:tblCellSpacing w:w="0" w:type="auto"/>
        <w:tblBorders>
          <w:top w:val="none"/>
          <w:left w:val="none"/>
          <w:bottom w:val="none"/>
          <w:right w:val="none"/>
          <w:insideH w:val="none"/>
          <w:insideV w:val="none"/>
        </w:tblBorders>
      </w:tblPr>
      <w:tblGrid>
        <w:gridCol w:w="2619"/>
        <w:gridCol w:w="1787"/>
        <w:gridCol w:w="1787"/>
        <w:gridCol w:w="1043"/>
        <w:gridCol w:w="1787"/>
        <w:gridCol w:w="3277"/>
      </w:tblGrid>
      <w:tr>
        <w:trPr>
          <w:trHeight w:val="30" w:hRule="atLeast"/>
        </w:trPr>
        <w:tc>
          <w:tcPr>
            <w:tcW w:w="2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3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сома, теңге</w:t>
            </w:r>
          </w:p>
        </w:tc>
      </w:tr>
      <w:tr>
        <w:trPr>
          <w:trHeight w:val="30" w:hRule="atLeast"/>
        </w:trPr>
        <w:tc>
          <w:tcPr>
            <w:tcW w:w="26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Лот № ___________________________________________________________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_____________________________________________________</w:t>
      </w:r>
    </w:p>
    <w:p>
      <w:pPr>
        <w:spacing w:after="0"/>
        <w:ind w:left="0"/>
        <w:jc w:val="both"/>
      </w:pPr>
      <w:r>
        <w:rPr>
          <w:rFonts w:ascii="Times New Roman"/>
          <w:b w:val="false"/>
          <w:i w:val="false"/>
          <w:color w:val="000000"/>
          <w:sz w:val="28"/>
        </w:rPr>
        <w:t>
      Конкурсқа қатысу үшін ұсынылған өтінімдер (лот) туралы ақпарат (хронология бойынша): (өтінім саны)</w:t>
      </w:r>
    </w:p>
    <w:tbl>
      <w:tblPr>
        <w:tblW w:w="0" w:type="auto"/>
        <w:tblCellSpacing w:w="0" w:type="auto"/>
        <w:tblBorders>
          <w:top w:val="none"/>
          <w:left w:val="none"/>
          <w:bottom w:val="none"/>
          <w:right w:val="none"/>
          <w:insideH w:val="none"/>
          <w:insideV w:val="none"/>
        </w:tblBorders>
      </w:tblPr>
      <w:tblGrid>
        <w:gridCol w:w="717"/>
        <w:gridCol w:w="2252"/>
        <w:gridCol w:w="4184"/>
        <w:gridCol w:w="5147"/>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5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7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Конкурсқа қатысуға арналған өтінімдерді қарау кезінде мынадай құжаттар сұралды (осы Қағидаларға сәйкес сұраулар болған жағдайда толтырылады):</w:t>
      </w:r>
    </w:p>
    <w:tbl>
      <w:tblPr>
        <w:tblW w:w="0" w:type="auto"/>
        <w:tblCellSpacing w:w="0" w:type="auto"/>
        <w:tblBorders>
          <w:top w:val="none"/>
          <w:left w:val="none"/>
          <w:bottom w:val="none"/>
          <w:right w:val="none"/>
          <w:insideH w:val="none"/>
          <w:insideV w:val="none"/>
        </w:tblBorders>
      </w:tblPr>
      <w:tblGrid>
        <w:gridCol w:w="1611"/>
        <w:gridCol w:w="3528"/>
        <w:gridCol w:w="2174"/>
        <w:gridCol w:w="2174"/>
        <w:gridCol w:w="2813"/>
      </w:tblGrid>
      <w:tr>
        <w:trPr>
          <w:trHeight w:val="30" w:hRule="atLeast"/>
        </w:trPr>
        <w:tc>
          <w:tcPr>
            <w:tcW w:w="16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ұйымның/адамның аты</w:t>
            </w:r>
          </w:p>
        </w:tc>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жіберілген күн</w:t>
            </w:r>
          </w:p>
        </w:tc>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қысқаша сипаттамасы</w:t>
            </w:r>
          </w:p>
        </w:tc>
        <w:tc>
          <w:tcPr>
            <w:tcW w:w="2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Сұрауға жауап беру күні</w:t>
            </w:r>
          </w:p>
        </w:tc>
      </w:tr>
      <w:tr>
        <w:trPr>
          <w:trHeight w:val="30" w:hRule="atLeast"/>
        </w:trPr>
        <w:tc>
          <w:tcPr>
            <w:tcW w:w="16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Конкурстық комиссия мүшелерінің дауыс беру нәтижелері:</w:t>
      </w:r>
    </w:p>
    <w:tbl>
      <w:tblPr>
        <w:tblW w:w="0" w:type="auto"/>
        <w:tblCellSpacing w:w="0" w:type="auto"/>
        <w:tblBorders>
          <w:top w:val="none"/>
          <w:left w:val="none"/>
          <w:bottom w:val="none"/>
          <w:right w:val="none"/>
          <w:insideH w:val="none"/>
          <w:insideV w:val="none"/>
        </w:tblBorders>
      </w:tblPr>
      <w:tblGrid>
        <w:gridCol w:w="835"/>
        <w:gridCol w:w="2120"/>
        <w:gridCol w:w="1127"/>
        <w:gridCol w:w="1127"/>
        <w:gridCol w:w="7091"/>
      </w:tblGrid>
      <w:tr>
        <w:trPr>
          <w:trHeight w:val="30" w:hRule="atLeast"/>
        </w:trPr>
        <w:tc>
          <w:tcPr>
            <w:tcW w:w="8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ТЕН</w:t>
            </w:r>
          </w:p>
        </w:tc>
      </w:tr>
      <w:tr>
        <w:trPr>
          <w:trHeight w:val="30" w:hRule="atLeast"/>
        </w:trPr>
        <w:tc>
          <w:tcPr>
            <w:tcW w:w="8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Т.А.Ә.</w:t>
            </w:r>
          </w:p>
        </w:tc>
        <w:tc>
          <w:tcPr>
            <w:tcW w:w="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c>
          <w:tcPr>
            <w:tcW w:w="7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мен құжаттарды көрсете отырып, олардың біліктілік талаптарына және конкурстық құжаттама талаптарына сәйкес еместігін растайтын бас тарту себептерін нақты көрсету</w:t>
            </w:r>
          </w:p>
        </w:tc>
      </w:tr>
    </w:tbl>
    <w:p>
      <w:pPr>
        <w:spacing w:after="0"/>
        <w:ind w:left="0"/>
        <w:jc w:val="both"/>
      </w:pPr>
      <w:r>
        <w:rPr>
          <w:rFonts w:ascii="Times New Roman"/>
          <w:b w:val="false"/>
          <w:i w:val="false"/>
          <w:color w:val="000000"/>
          <w:sz w:val="28"/>
        </w:rPr>
        <w:t>
      Конкурсқа қатысуға жіберілмеген өтінімдер (өтінімдер саны):</w:t>
      </w:r>
    </w:p>
    <w:tbl>
      <w:tblPr>
        <w:tblW w:w="0" w:type="auto"/>
        <w:tblCellSpacing w:w="0" w:type="auto"/>
        <w:tblBorders>
          <w:top w:val="none"/>
          <w:left w:val="none"/>
          <w:bottom w:val="none"/>
          <w:right w:val="none"/>
          <w:insideH w:val="none"/>
          <w:insideV w:val="none"/>
        </w:tblBorders>
      </w:tblPr>
      <w:tblGrid>
        <w:gridCol w:w="1676"/>
        <w:gridCol w:w="2926"/>
        <w:gridCol w:w="5436"/>
        <w:gridCol w:w="2262"/>
      </w:tblGrid>
      <w:tr>
        <w:trPr>
          <w:trHeight w:val="30" w:hRule="atLeast"/>
        </w:trPr>
        <w:tc>
          <w:tcPr>
            <w:tcW w:w="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9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54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22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тарту себебі </w:t>
            </w:r>
          </w:p>
        </w:tc>
      </w:tr>
      <w:tr>
        <w:trPr>
          <w:trHeight w:val="30" w:hRule="atLeast"/>
        </w:trPr>
        <w:tc>
          <w:tcPr>
            <w:tcW w:w="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Мынадай өтінімдер конкурсқа қатысуға жіберілді (өтінім саны):</w:t>
      </w:r>
    </w:p>
    <w:tbl>
      <w:tblPr>
        <w:tblW w:w="0" w:type="auto"/>
        <w:tblCellSpacing w:w="0" w:type="auto"/>
        <w:tblBorders>
          <w:top w:val="none"/>
          <w:left w:val="none"/>
          <w:bottom w:val="none"/>
          <w:right w:val="none"/>
          <w:insideH w:val="none"/>
          <w:insideV w:val="none"/>
        </w:tblBorders>
      </w:tblPr>
      <w:tblGrid>
        <w:gridCol w:w="2054"/>
        <w:gridCol w:w="3585"/>
        <w:gridCol w:w="6661"/>
      </w:tblGrid>
      <w:tr>
        <w:trPr>
          <w:trHeight w:val="30" w:hRule="atLeast"/>
        </w:trPr>
        <w:tc>
          <w:tcPr>
            <w:tcW w:w="2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5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6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r>
      <w:tr>
        <w:trPr>
          <w:trHeight w:val="30" w:hRule="atLeast"/>
        </w:trPr>
        <w:tc>
          <w:tcPr>
            <w:tcW w:w="20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p>
      <w:pPr>
        <w:spacing w:after="0"/>
        <w:ind w:left="0"/>
        <w:jc w:val="both"/>
      </w:pPr>
      <w:r>
        <w:rPr>
          <w:rFonts w:ascii="Times New Roman"/>
          <w:b w:val="false"/>
          <w:i w:val="false"/>
          <w:color w:val="000000"/>
          <w:sz w:val="28"/>
        </w:rPr>
        <w:t>
      қызметтерді жеткізушілерге:</w:t>
      </w:r>
    </w:p>
    <w:tbl>
      <w:tblPr>
        <w:tblW w:w="0" w:type="auto"/>
        <w:tblCellSpacing w:w="0" w:type="auto"/>
        <w:tblBorders>
          <w:top w:val="none"/>
          <w:left w:val="none"/>
          <w:bottom w:val="none"/>
          <w:right w:val="none"/>
          <w:insideH w:val="none"/>
          <w:insideV w:val="none"/>
        </w:tblBorders>
      </w:tblPr>
      <w:tblGrid>
        <w:gridCol w:w="289"/>
        <w:gridCol w:w="908"/>
        <w:gridCol w:w="1688"/>
        <w:gridCol w:w="2766"/>
        <w:gridCol w:w="1941"/>
        <w:gridCol w:w="2560"/>
        <w:gridCol w:w="2148"/>
      </w:tblGrid>
      <w:tr>
        <w:trPr>
          <w:trHeight w:val="30" w:hRule="atLeast"/>
        </w:trPr>
        <w:tc>
          <w:tcPr>
            <w:tcW w:w="28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68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жылдағы қызмет көрсету нарығындағы жұмыс тәжірибесі</w:t>
            </w:r>
          </w:p>
        </w:tc>
        <w:tc>
          <w:tcPr>
            <w:tcW w:w="25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қызметтерге қатысты экологиялық менеджмент жүйесін қанағаттандыратын сәйкестік сертификатының болуы</w:t>
            </w:r>
          </w:p>
        </w:tc>
        <w:tc>
          <w:tcPr>
            <w:tcW w:w="214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қызметтерге қолданылатын сапа менеджменті жүйесі сертификатының болуы</w:t>
            </w:r>
          </w:p>
        </w:tc>
      </w:tr>
      <w:tr>
        <w:trPr>
          <w:trHeight w:val="30" w:hRule="atLeast"/>
        </w:trPr>
        <w:tc>
          <w:tcPr>
            <w:tcW w:w="2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c>
          <w:tcPr>
            <w:tcW w:w="2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ұйымдарының білім алушылары мен тәрбиеленушілерін тамақтандыруды ұйымдастыру бойынша жұмыс тәжірибесі </w:t>
            </w:r>
          </w:p>
        </w:tc>
        <w:tc>
          <w:tcPr>
            <w:tcW w:w="19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қоғамдық тамақтану объектілерінде тамақтандыруды ұйымдастыру бойынша жұмыс тәжірибесі</w:t>
            </w:r>
          </w:p>
        </w:tc>
        <w:tc>
          <w:tcPr>
            <w:tcW w:w="0" w:type="auto"/>
            <w:vMerge/>
            <w:tcBorders>
              <w:top w:val="nil"/>
            </w:tcBorders>
          </w:tcPr>
          <w:p/>
        </w:tc>
        <w:tc>
          <w:tcPr>
            <w:tcW w:w="0" w:type="auto"/>
            <w:vMerge/>
            <w:tcBorders>
              <w:top w:val="nil"/>
            </w:tcBorders>
          </w:tcPr>
          <w:p/>
        </w:tc>
      </w:tr>
      <w:tr>
        <w:trPr>
          <w:trHeight w:val="30" w:hRule="atLeast"/>
        </w:trPr>
        <w:tc>
          <w:tcPr>
            <w:tcW w:w="2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Pr>
      <w:tblGrid>
        <w:gridCol w:w="5037"/>
        <w:gridCol w:w="2971"/>
        <w:gridCol w:w="2490"/>
        <w:gridCol w:w="1802"/>
      </w:tblGrid>
      <w:tr>
        <w:trPr>
          <w:trHeight w:val="30" w:hRule="atLeast"/>
        </w:trPr>
        <w:tc>
          <w:tcPr>
            <w:tcW w:w="50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2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w:t>
            </w:r>
          </w:p>
        </w:tc>
        <w:tc>
          <w:tcPr>
            <w:tcW w:w="2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беріле отырып арнайы орта білімі немесе техникалық және кәсіптік, жоғары білімі бар өндіріс меңгерушісінің болуы (қоғамдық тамақтану саласында)</w:t>
            </w:r>
          </w:p>
        </w:tc>
        <w:tc>
          <w:tcPr>
            <w:tcW w:w="18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w:t>
            </w:r>
          </w:p>
        </w:tc>
      </w:tr>
      <w:tr>
        <w:trPr>
          <w:trHeight w:val="30" w:hRule="atLeast"/>
        </w:trPr>
        <w:tc>
          <w:tcPr>
            <w:tcW w:w="50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тауарларды жеткізушілерге:</w:t>
      </w:r>
    </w:p>
    <w:tbl>
      <w:tblPr>
        <w:tblW w:w="0" w:type="auto"/>
        <w:tblCellSpacing w:w="0" w:type="auto"/>
        <w:tblBorders>
          <w:top w:val="none"/>
          <w:left w:val="none"/>
          <w:bottom w:val="none"/>
          <w:right w:val="none"/>
          <w:insideH w:val="none"/>
          <w:insideV w:val="none"/>
        </w:tblBorders>
      </w:tblPr>
      <w:tblGrid>
        <w:gridCol w:w="263"/>
        <w:gridCol w:w="826"/>
        <w:gridCol w:w="1535"/>
        <w:gridCol w:w="2517"/>
        <w:gridCol w:w="3767"/>
        <w:gridCol w:w="3392"/>
      </w:tblGrid>
      <w:tr>
        <w:trPr>
          <w:trHeight w:val="30" w:hRule="atLeast"/>
        </w:trPr>
        <w:tc>
          <w:tcPr>
            <w:tcW w:w="26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53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2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соңғы 5 жылдағы жұмыс тәжірибесі</w:t>
            </w:r>
          </w:p>
        </w:tc>
        <w:tc>
          <w:tcPr>
            <w:tcW w:w="37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Конкурстың (лоттың) мәні болып табылатын тауар нарығындағы отандық тауар өндірушілер үшін тауарларды ерікті түрде сертификаттау туралы құжаттың </w:t>
            </w:r>
          </w:p>
        </w:tc>
        <w:tc>
          <w:tcPr>
            <w:tcW w:w="33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 бойынша ұлттық стандарттар талаптарына сәйкес сапа менеджментінің сертификатталған жүйесінің (сертификатталған жүйелерінің) болуы</w:t>
            </w:r>
          </w:p>
        </w:tc>
      </w:tr>
      <w:tr>
        <w:trPr>
          <w:trHeight w:val="30" w:hRule="atLeast"/>
        </w:trPr>
        <w:tc>
          <w:tcPr>
            <w:tcW w:w="2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Pr>
      <w:tblGrid>
        <w:gridCol w:w="6337"/>
        <w:gridCol w:w="1834"/>
        <w:gridCol w:w="4129"/>
      </w:tblGrid>
      <w:tr>
        <w:trPr>
          <w:trHeight w:val="30" w:hRule="atLeast"/>
        </w:trPr>
        <w:tc>
          <w:tcPr>
            <w:tcW w:w="63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сәйкестігін растаудың болуы</w:t>
            </w:r>
          </w:p>
        </w:tc>
        <w:tc>
          <w:tcPr>
            <w:tcW w:w="1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арнайы автокөлікпен жеткізу шарттары</w:t>
            </w:r>
          </w:p>
        </w:tc>
        <w:tc>
          <w:tcPr>
            <w:tcW w:w="4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өткізілетін тиісті облыстың, республикалық маңызы бар қаланың, астананың аумағында әлеуетті өнім берушіні тіркеудің болуы</w:t>
            </w:r>
          </w:p>
        </w:tc>
      </w:tr>
    </w:tbl>
    <w:p>
      <w:pPr>
        <w:spacing w:after="0"/>
        <w:ind w:left="0"/>
        <w:jc w:val="both"/>
      </w:pPr>
      <w:r>
        <w:rPr>
          <w:rFonts w:ascii="Times New Roman"/>
          <w:b w:val="false"/>
          <w:i w:val="false"/>
          <w:color w:val="000000"/>
          <w:sz w:val="28"/>
        </w:rPr>
        <w:t>
      Конкурсқа қатысушылардың балдарын есептеу:</w:t>
      </w:r>
    </w:p>
    <w:tbl>
      <w:tblPr>
        <w:tblW w:w="0" w:type="auto"/>
        <w:tblCellSpacing w:w="0" w:type="auto"/>
        <w:tblBorders>
          <w:top w:val="none"/>
          <w:left w:val="none"/>
          <w:bottom w:val="none"/>
          <w:right w:val="none"/>
          <w:insideH w:val="none"/>
          <w:insideV w:val="none"/>
        </w:tblBorders>
      </w:tblPr>
      <w:tblGrid>
        <w:gridCol w:w="612"/>
        <w:gridCol w:w="1920"/>
        <w:gridCol w:w="3568"/>
        <w:gridCol w:w="1921"/>
        <w:gridCol w:w="1921"/>
        <w:gridCol w:w="2358"/>
      </w:tblGrid>
      <w:tr>
        <w:trPr>
          <w:trHeight w:val="30" w:hRule="atLeast"/>
        </w:trPr>
        <w:tc>
          <w:tcPr>
            <w:tcW w:w="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5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ТЕН</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жалпы балл</w:t>
            </w:r>
          </w:p>
        </w:tc>
        <w:tc>
          <w:tcPr>
            <w:tcW w:w="1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бойынша жұмыс тәжірибесі</w:t>
            </w:r>
          </w:p>
        </w:tc>
        <w:tc>
          <w:tcPr>
            <w:tcW w:w="2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күні мен уақыты</w:t>
            </w:r>
          </w:p>
        </w:tc>
      </w:tr>
      <w:tr>
        <w:trPr>
          <w:trHeight w:val="30" w:hRule="atLeast"/>
        </w:trPr>
        <w:tc>
          <w:tcPr>
            <w:tcW w:w="6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Конкурстық комиссия өлшемшарттарға сәйкес қарастыру нәтижелері бойынша ашық дауыс беру жолымен былай деп шешті:</w:t>
      </w:r>
    </w:p>
    <w:p>
      <w:pPr>
        <w:spacing w:after="0"/>
        <w:ind w:left="0"/>
        <w:jc w:val="both"/>
      </w:pPr>
      <w:r>
        <w:rPr>
          <w:rFonts w:ascii="Times New Roman"/>
          <w:b w:val="false"/>
          <w:i w:val="false"/>
          <w:color w:val="000000"/>
          <w:sz w:val="28"/>
        </w:rPr>
        <w:t>
      1) конкурстың (лоттың) жеңімпазы ______________________(конкурсқа қатысушының атауы мен орналасқан жерін, сондай-ақ ол жеңімпаз деп танылған жағдайларды көрсету),</w:t>
      </w:r>
    </w:p>
    <w:p>
      <w:pPr>
        <w:spacing w:after="0"/>
        <w:ind w:left="0"/>
        <w:jc w:val="both"/>
      </w:pPr>
      <w:r>
        <w:rPr>
          <w:rFonts w:ascii="Times New Roman"/>
          <w:b w:val="false"/>
          <w:i w:val="false"/>
          <w:color w:val="000000"/>
          <w:sz w:val="28"/>
        </w:rPr>
        <w:t>
      екінші орын иегері ___________________(конкурсқа қатысушының атауы мен орналасқан жерін көрсету) деп танылсын;</w:t>
      </w:r>
    </w:p>
    <w:p>
      <w:pPr>
        <w:spacing w:after="0"/>
        <w:ind w:left="0"/>
        <w:jc w:val="both"/>
      </w:pPr>
      <w:r>
        <w:rPr>
          <w:rFonts w:ascii="Times New Roman"/>
          <w:b w:val="false"/>
          <w:i w:val="false"/>
          <w:color w:val="000000"/>
          <w:sz w:val="28"/>
        </w:rPr>
        <w:t>
      үшінші орын иегері ___________________(конкурсқа қатысушының атауы мен орналасқан жерін көрсету) деп танылсын;</w:t>
      </w:r>
    </w:p>
    <w:p>
      <w:pPr>
        <w:spacing w:after="0"/>
        <w:ind w:left="0"/>
        <w:jc w:val="both"/>
      </w:pPr>
      <w:r>
        <w:rPr>
          <w:rFonts w:ascii="Times New Roman"/>
          <w:b w:val="false"/>
          <w:i w:val="false"/>
          <w:color w:val="000000"/>
          <w:sz w:val="28"/>
        </w:rPr>
        <w:t>
      төртінші орын иегері ___________________(конкурсқа қатысушының атауы мен орналасқан жерін көрсету) деп танылсын;</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2) Конкурстың тапсырыс берушісі _________________ (атауын және орналасқан жерін көрсету) _______________-мен (конкурс жеңімпазының атауын көрсету) осы Қағидаларда белгіленген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бойынша қызметтер көрсету немесе тауарлар жеткізу туралы шарт жасассын</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__________________ конкурс (лот) өткізілмеді деп танылсын (конкурстың атауын және конкурсты (лотты) өткізілмеді деп тану себебін көрсету)</w:t>
      </w:r>
    </w:p>
    <w:p>
      <w:pPr>
        <w:spacing w:after="0"/>
        <w:ind w:left="0"/>
        <w:jc w:val="both"/>
      </w:pPr>
      <w:r>
        <w:rPr>
          <w:rFonts w:ascii="Times New Roman"/>
          <w:b w:val="false"/>
          <w:i w:val="false"/>
          <w:color w:val="000000"/>
          <w:sz w:val="28"/>
        </w:rPr>
        <w:t xml:space="preserve">
      Не: </w:t>
      </w:r>
    </w:p>
    <w:p>
      <w:pPr>
        <w:spacing w:after="0"/>
        <w:ind w:left="0"/>
        <w:jc w:val="both"/>
      </w:pPr>
      <w:r>
        <w:rPr>
          <w:rFonts w:ascii="Times New Roman"/>
          <w:b w:val="false"/>
          <w:i w:val="false"/>
          <w:color w:val="000000"/>
          <w:sz w:val="28"/>
        </w:rPr>
        <w:t xml:space="preserve">
      Мынадай негізде конкурс (лот) өткізілмеді: Уәкілетті мемлекеттік органдардың актілері (нұсқама, хабарлама, ұсыныс, шешім) ________ жылғы "__"___________№___. </w:t>
      </w:r>
    </w:p>
    <w:p>
      <w:pPr>
        <w:spacing w:after="0"/>
        <w:ind w:left="0"/>
        <w:jc w:val="both"/>
      </w:pPr>
      <w:r>
        <w:rPr>
          <w:rFonts w:ascii="Times New Roman"/>
          <w:b w:val="false"/>
          <w:i w:val="false"/>
          <w:color w:val="000000"/>
          <w:sz w:val="28"/>
        </w:rPr>
        <w:t>
      Болдырмау туралы шешім қабылдаған орган: (______________________).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Осы Қағидаларға сәйкес көрсетілетін қызметтерді және (немесе) тауарларды сатып алудың жылдық жоспарында көзделмеген көрсетілетін қызметтерді, тауарларды сатып алу бойынша конкурстан (лоттан) бас тартылды.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Егер бірнеше тапсырыс беруші болса, тапсырыс беруші туралы мәлімет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ТЕН – төлеушінің есеп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6" w:id="425"/>
    <w:p>
      <w:pPr>
        <w:spacing w:after="0"/>
        <w:ind w:left="0"/>
        <w:jc w:val="left"/>
      </w:pPr>
      <w:r>
        <w:rPr>
          <w:rFonts w:ascii="Times New Roman"/>
          <w:b/>
          <w:i w:val="false"/>
          <w:color w:val="000000"/>
        </w:rPr>
        <w:t xml:space="preserve"> "Мемлекеттік-жекешелік әріптестік туралы заңға сәйкес тамақтандыруды ұйымдастыру бойынша қызметтерді сатып алу қажеттілігі туралы өтінім</w:t>
      </w:r>
    </w:p>
    <w:bookmarkEnd w:id="425"/>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беруді басқару органының атауы, пошталық және электрондық мекенжайы)</w:t>
      </w:r>
    </w:p>
    <w:p>
      <w:pPr>
        <w:spacing w:after="0"/>
        <w:ind w:left="0"/>
        <w:jc w:val="both"/>
      </w:pPr>
      <w:r>
        <w:rPr>
          <w:rFonts w:ascii="Times New Roman"/>
          <w:b w:val="false"/>
          <w:i w:val="false"/>
          <w:color w:val="000000"/>
          <w:sz w:val="28"/>
        </w:rPr>
        <w:t>
      жетіспейтін жабдықтарды сатып алуға және/немесе асхананың барлық тозған жабдықтарын жаңа жабдыққа ауыстыруға қажеттілік бар екенін хабарлайды, осыған байланысты Мемлекеттік-жекешелік әріптестік туралы заңға сәйкес білім алушыларды тамақтандыруды ұйымдастыру бойынша көрсетілетін қызметтерді сатып алуды жүзеге асыруды сұрайды.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қолы___________</w:t>
      </w:r>
    </w:p>
    <w:p>
      <w:pPr>
        <w:spacing w:after="0"/>
        <w:ind w:left="0"/>
        <w:jc w:val="both"/>
      </w:pPr>
      <w:r>
        <w:rPr>
          <w:rFonts w:ascii="Times New Roman"/>
          <w:b w:val="false"/>
          <w:i w:val="false"/>
          <w:color w:val="000000"/>
          <w:sz w:val="28"/>
        </w:rPr>
        <w:t>
      М. О.</w:t>
      </w:r>
    </w:p>
    <w:p>
      <w:pPr>
        <w:spacing w:after="0"/>
        <w:ind w:left="0"/>
        <w:jc w:val="both"/>
      </w:pPr>
      <w:r>
        <w:rPr>
          <w:rFonts w:ascii="Times New Roman"/>
          <w:b w:val="false"/>
          <w:i w:val="false"/>
          <w:color w:val="000000"/>
          <w:sz w:val="28"/>
        </w:rPr>
        <w:t>
      (тегін, атын, әкесінің атын (бар болса), лауазымын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қағидаларына 7-қосымша</w:t>
            </w:r>
          </w:p>
        </w:tc>
      </w:tr>
    </w:tbl>
    <w:bookmarkStart w:name="z468" w:id="426"/>
    <w:p>
      <w:pPr>
        <w:spacing w:after="0"/>
        <w:ind w:left="0"/>
        <w:jc w:val="left"/>
      </w:pPr>
      <w:r>
        <w:rPr>
          <w:rFonts w:ascii="Times New Roman"/>
          <w:b/>
          <w:i w:val="false"/>
          <w:color w:val="000000"/>
        </w:rPr>
        <w:t xml:space="preserve"> Қатысуға шақыру</w:t>
      </w:r>
    </w:p>
    <w:bookmarkEnd w:id="426"/>
    <w:p>
      <w:pPr>
        <w:spacing w:after="0"/>
        <w:ind w:left="0"/>
        <w:jc w:val="both"/>
      </w:pPr>
      <w:r>
        <w:rPr>
          <w:rFonts w:ascii="Times New Roman"/>
          <w:b w:val="false"/>
          <w:i w:val="false"/>
          <w:color w:val="000000"/>
          <w:sz w:val="28"/>
        </w:rPr>
        <w:t>
      Құрметті қатысушы (әлеуетті өнім берушінің атауы).</w:t>
      </w:r>
    </w:p>
    <w:p>
      <w:pPr>
        <w:spacing w:after="0"/>
        <w:ind w:left="0"/>
        <w:jc w:val="both"/>
      </w:pPr>
      <w:r>
        <w:rPr>
          <w:rFonts w:ascii="Times New Roman"/>
          <w:b w:val="false"/>
          <w:i w:val="false"/>
          <w:color w:val="000000"/>
          <w:sz w:val="28"/>
        </w:rPr>
        <w:t>
      Сіз веб-портал арқылы тамақтануды ұйымдастыру бойынша көрсетілетін қызметтерді, тауарларды сатып алуға қатысуға (шақыру №, шақыру атауы) шақырылдыңыз.</w:t>
      </w:r>
    </w:p>
    <w:p>
      <w:pPr>
        <w:spacing w:after="0"/>
        <w:ind w:left="0"/>
        <w:jc w:val="both"/>
      </w:pPr>
      <w:r>
        <w:rPr>
          <w:rFonts w:ascii="Times New Roman"/>
          <w:b w:val="false"/>
          <w:i w:val="false"/>
          <w:color w:val="000000"/>
          <w:sz w:val="28"/>
        </w:rPr>
        <w:t>
      Шақыруды қарау үшін сілтеме (шақыруға сілтеме) бойынша жүріңіз.</w:t>
      </w:r>
    </w:p>
    <w:p>
      <w:pPr>
        <w:spacing w:after="0"/>
        <w:ind w:left="0"/>
        <w:jc w:val="both"/>
      </w:pPr>
      <w:r>
        <w:rPr>
          <w:rFonts w:ascii="Times New Roman"/>
          <w:b w:val="false"/>
          <w:i w:val="false"/>
          <w:color w:val="000000"/>
          <w:sz w:val="28"/>
        </w:rPr>
        <w:t>
      Егер жоғарыда көрсетілген сілтеме ашылмаса, оны алмасу буферіне көшіріп алыңыз да браузердің мекенжай жолына қойыңыз және "Енгізуді" басыңыз.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 xml:space="preserve">қағидаларына 8-қосымша </w:t>
            </w:r>
          </w:p>
        </w:tc>
      </w:tr>
    </w:tbl>
    <w:bookmarkStart w:name="z470" w:id="427"/>
    <w:p>
      <w:pPr>
        <w:spacing w:after="0"/>
        <w:ind w:left="0"/>
        <w:jc w:val="left"/>
      </w:pPr>
      <w:r>
        <w:rPr>
          <w:rFonts w:ascii="Times New Roman"/>
          <w:b/>
          <w:i w:val="false"/>
          <w:color w:val="000000"/>
        </w:rPr>
        <w:t xml:space="preserve"> Тауар(лар)ды қабылдау-тапсыру актісі</w:t>
      </w:r>
    </w:p>
    <w:bookmarkEnd w:id="427"/>
    <w:p>
      <w:pPr>
        <w:spacing w:after="0"/>
        <w:ind w:left="0"/>
        <w:jc w:val="both"/>
      </w:pPr>
      <w:r>
        <w:rPr>
          <w:rFonts w:ascii="Times New Roman"/>
          <w:b w:val="false"/>
          <w:i w:val="false"/>
          <w:color w:val="000000"/>
          <w:sz w:val="28"/>
        </w:rPr>
        <w:t>
      №__ "___"_____20_____ж.</w:t>
      </w:r>
    </w:p>
    <w:p>
      <w:pPr>
        <w:spacing w:after="0"/>
        <w:ind w:left="0"/>
        <w:jc w:val="both"/>
      </w:pPr>
      <w:r>
        <w:rPr>
          <w:rFonts w:ascii="Times New Roman"/>
          <w:b w:val="false"/>
          <w:i w:val="false"/>
          <w:color w:val="000000"/>
          <w:sz w:val="28"/>
        </w:rPr>
        <w:t>
      Құжаттың нөмірі* қол қою күні *</w:t>
      </w:r>
    </w:p>
    <w:p>
      <w:pPr>
        <w:spacing w:after="0"/>
        <w:ind w:left="0"/>
        <w:jc w:val="both"/>
      </w:pPr>
      <w:r>
        <w:rPr>
          <w:rFonts w:ascii="Times New Roman"/>
          <w:b w:val="false"/>
          <w:i w:val="false"/>
          <w:color w:val="000000"/>
          <w:sz w:val="28"/>
        </w:rPr>
        <w:t>
      (тапсырыс беруші актіні қабылдаған күнін және уақытын тіркейді)</w:t>
      </w:r>
    </w:p>
    <w:p>
      <w:pPr>
        <w:spacing w:after="0"/>
        <w:ind w:left="0"/>
        <w:jc w:val="both"/>
      </w:pPr>
      <w:r>
        <w:rPr>
          <w:rFonts w:ascii="Times New Roman"/>
          <w:b w:val="false"/>
          <w:i w:val="false"/>
          <w:color w:val="000000"/>
          <w:sz w:val="28"/>
        </w:rPr>
        <w:t>
      Осы акт төменде қол қойылған Өнім берішінің атынан 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pPr>
        <w:spacing w:after="0"/>
        <w:ind w:left="0"/>
        <w:jc w:val="both"/>
      </w:pPr>
      <w:r>
        <w:rPr>
          <w:rFonts w:ascii="Times New Roman"/>
          <w:b w:val="false"/>
          <w:i w:val="false"/>
          <w:color w:val="000000"/>
          <w:sz w:val="28"/>
        </w:rPr>
        <w:t>
      (Тапсырыс берушінің атауы*)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2803"/>
        <w:gridCol w:w="924"/>
        <w:gridCol w:w="924"/>
        <w:gridCol w:w="3952"/>
        <w:gridCol w:w="9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беру орны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(зауыттық) нөмірі (болған жағдайда)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Шартқа сәйкес осы акт бойынша тауар(лар)дың құны ____________________(цифрмен, әріппен жазылады)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940"/>
        <w:gridCol w:w="1508"/>
        <w:gridCol w:w="2"/>
        <w:gridCol w:w="1194"/>
        <w:gridCol w:w="455"/>
        <w:gridCol w:w="1353"/>
        <w:gridCol w:w="562"/>
        <w:gridCol w:w="191"/>
        <w:gridCol w:w="1920"/>
        <w:gridCol w:w="1049"/>
        <w:gridCol w:w="960"/>
        <w:gridCol w:w="722"/>
        <w:gridCol w:w="78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 жеткізу мерзімін өткізіп не міндеттемелерін тиісінше орындамағаны (ішінара орындамағаны) үшін тұрақсыздық айыбының (айыппұл, өсімпұл)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 бойынша өнім беруші жүргізген нақты шығыстар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193"/>
        <w:gridCol w:w="1194"/>
        <w:gridCol w:w="751"/>
        <w:gridCol w:w="1792"/>
        <w:gridCol w:w="960"/>
        <w:gridCol w:w="751"/>
        <w:gridCol w:w="1082"/>
        <w:gridCol w:w="851"/>
        <w:gridCol w:w="1279"/>
        <w:gridCol w:w="1279"/>
      </w:tblGrid>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сатып алу веб-порталында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***тапсырыс беруші толтырады.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ұйымдарында, мектептен тыс</w:t>
            </w:r>
            <w:r>
              <w:br/>
            </w:r>
            <w:r>
              <w:rPr>
                <w:rFonts w:ascii="Times New Roman"/>
                <w:b w:val="false"/>
                <w:i w:val="false"/>
                <w:color w:val="000000"/>
                <w:sz w:val="20"/>
              </w:rPr>
              <w:t>қосымша білім беру</w:t>
            </w:r>
            <w:r>
              <w:br/>
            </w:r>
            <w:r>
              <w:rPr>
                <w:rFonts w:ascii="Times New Roman"/>
                <w:b w:val="false"/>
                <w:i w:val="false"/>
                <w:color w:val="000000"/>
                <w:sz w:val="20"/>
              </w:rPr>
              <w:t>ұйымдарында 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мемлекеттік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тәрбиеленетін және білім алатын</w:t>
            </w:r>
            <w:r>
              <w:br/>
            </w:r>
            <w:r>
              <w:rPr>
                <w:rFonts w:ascii="Times New Roman"/>
                <w:b w:val="false"/>
                <w:i w:val="false"/>
                <w:color w:val="000000"/>
                <w:sz w:val="20"/>
              </w:rPr>
              <w:t>балаларды тамақтандыруды</w:t>
            </w:r>
            <w:r>
              <w:br/>
            </w:r>
            <w:r>
              <w:rPr>
                <w:rFonts w:ascii="Times New Roman"/>
                <w:b w:val="false"/>
                <w:i w:val="false"/>
                <w:color w:val="000000"/>
                <w:sz w:val="20"/>
              </w:rPr>
              <w:t>қамтамасыз етуге байланысты</w:t>
            </w:r>
            <w:r>
              <w:br/>
            </w:r>
            <w:r>
              <w:rPr>
                <w:rFonts w:ascii="Times New Roman"/>
                <w:b w:val="false"/>
                <w:i w:val="false"/>
                <w:color w:val="000000"/>
                <w:sz w:val="20"/>
              </w:rPr>
              <w:t>тауарларды сатып алу</w:t>
            </w:r>
            <w:r>
              <w:br/>
            </w:r>
            <w:r>
              <w:rPr>
                <w:rFonts w:ascii="Times New Roman"/>
                <w:b w:val="false"/>
                <w:i w:val="false"/>
                <w:color w:val="000000"/>
                <w:sz w:val="20"/>
              </w:rPr>
              <w:t xml:space="preserve">қағидаларына 9-қосымша </w:t>
            </w:r>
          </w:p>
        </w:tc>
      </w:tr>
    </w:tbl>
    <w:bookmarkStart w:name="z472" w:id="428"/>
    <w:p>
      <w:pPr>
        <w:spacing w:after="0"/>
        <w:ind w:left="0"/>
        <w:jc w:val="left"/>
      </w:pPr>
      <w:r>
        <w:rPr>
          <w:rFonts w:ascii="Times New Roman"/>
          <w:b/>
          <w:i w:val="false"/>
          <w:color w:val="000000"/>
        </w:rPr>
        <w:t xml:space="preserve"> Көрсетілген қызмет актісі</w:t>
      </w:r>
    </w:p>
    <w:bookmarkEnd w:id="428"/>
    <w:p>
      <w:pPr>
        <w:spacing w:after="0"/>
        <w:ind w:left="0"/>
        <w:jc w:val="both"/>
      </w:pPr>
      <w:r>
        <w:rPr>
          <w:rFonts w:ascii="Times New Roman"/>
          <w:b w:val="false"/>
          <w:i w:val="false"/>
          <w:color w:val="000000"/>
          <w:sz w:val="28"/>
        </w:rPr>
        <w:t>
      №__ "___"_____20_____ж.</w:t>
      </w:r>
    </w:p>
    <w:p>
      <w:pPr>
        <w:spacing w:after="0"/>
        <w:ind w:left="0"/>
        <w:jc w:val="both"/>
      </w:pPr>
      <w:r>
        <w:rPr>
          <w:rFonts w:ascii="Times New Roman"/>
          <w:b w:val="false"/>
          <w:i w:val="false"/>
          <w:color w:val="000000"/>
          <w:sz w:val="28"/>
        </w:rPr>
        <w:t>
      Құжаттың нөмірі* қол қою күні *</w:t>
      </w:r>
    </w:p>
    <w:p>
      <w:pPr>
        <w:spacing w:after="0"/>
        <w:ind w:left="0"/>
        <w:jc w:val="both"/>
      </w:pPr>
      <w:r>
        <w:rPr>
          <w:rFonts w:ascii="Times New Roman"/>
          <w:b w:val="false"/>
          <w:i w:val="false"/>
          <w:color w:val="000000"/>
          <w:sz w:val="28"/>
        </w:rPr>
        <w:t>
      (тапсырыс беруші актіні қабылдаған күнін және уақытын тіркейді)</w:t>
      </w:r>
    </w:p>
    <w:p>
      <w:pPr>
        <w:spacing w:after="0"/>
        <w:ind w:left="0"/>
        <w:jc w:val="both"/>
      </w:pPr>
      <w:r>
        <w:rPr>
          <w:rFonts w:ascii="Times New Roman"/>
          <w:b w:val="false"/>
          <w:i w:val="false"/>
          <w:color w:val="000000"/>
          <w:sz w:val="28"/>
        </w:rPr>
        <w:t>
      Осы акті төменде қол қойылған Өнім берішінің атынан _____________, (Өнім беруші) орындалуы,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pPr>
        <w:spacing w:after="0"/>
        <w:ind w:left="0"/>
        <w:jc w:val="both"/>
      </w:pPr>
      <w:r>
        <w:rPr>
          <w:rFonts w:ascii="Times New Roman"/>
          <w:b w:val="false"/>
          <w:i w:val="false"/>
          <w:color w:val="000000"/>
          <w:sz w:val="28"/>
        </w:rPr>
        <w:t>
      (Тапсырыс берушінің атауы*) қабылдағаны жөнінде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197"/>
        <w:gridCol w:w="1197"/>
        <w:gridCol w:w="1197"/>
        <w:gridCol w:w="1197"/>
        <w:gridCol w:w="5117"/>
        <w:gridCol w:w="119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мәліметтер**</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 оның ішінде ҚҚС/ҚҚС есепке алмағанда</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Шартқа сәйкес осы акт бойынша көрсетілген қызметтердің құны ____________________(цифрмен, әріппен жазылады) теңгені құрайды, оның ішінде ҚҚС/ҚҚС есепке алмағанда**,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984"/>
        <w:gridCol w:w="525"/>
        <w:gridCol w:w="525"/>
        <w:gridCol w:w="528"/>
        <w:gridCol w:w="2"/>
        <w:gridCol w:w="1249"/>
        <w:gridCol w:w="476"/>
        <w:gridCol w:w="626"/>
        <w:gridCol w:w="4"/>
        <w:gridCol w:w="800"/>
        <w:gridCol w:w="563"/>
        <w:gridCol w:w="439"/>
        <w:gridCol w:w="1602"/>
        <w:gridCol w:w="13"/>
        <w:gridCol w:w="885"/>
        <w:gridCol w:w="811"/>
        <w:gridCol w:w="584"/>
        <w:gridCol w:w="2"/>
        <w:gridCol w:w="996"/>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берішінің өкілдері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актіленгендердің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бірлік үшін баға, теңге*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аудару талап етiлетiн сома***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193"/>
        <w:gridCol w:w="1194"/>
        <w:gridCol w:w="751"/>
        <w:gridCol w:w="1792"/>
        <w:gridCol w:w="960"/>
        <w:gridCol w:w="751"/>
        <w:gridCol w:w="1082"/>
        <w:gridCol w:w="851"/>
        <w:gridCol w:w="1279"/>
        <w:gridCol w:w="1279"/>
      </w:tblGrid>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БСК*</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сатып алу веб-порталында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***тапсырыс беруші толтырады.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әкесінің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